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8F" w:rsidRPr="00435C04" w:rsidRDefault="00C9678F" w:rsidP="00C9678F">
      <w:pPr>
        <w:jc w:val="center"/>
        <w:rPr>
          <w:rFonts w:ascii="Arial" w:hAnsi="Arial" w:cs="Arial"/>
          <w:b/>
          <w:sz w:val="20"/>
          <w:szCs w:val="20"/>
        </w:rPr>
      </w:pPr>
      <w:r w:rsidRPr="00435C04">
        <w:rPr>
          <w:rFonts w:ascii="Arial" w:hAnsi="Arial" w:cs="Arial"/>
          <w:b/>
          <w:sz w:val="20"/>
          <w:szCs w:val="20"/>
        </w:rPr>
        <w:t>MINISTERIO DE DESARROLLO SOCIAL</w:t>
      </w:r>
    </w:p>
    <w:p w:rsidR="00C9678F" w:rsidRPr="00435C04" w:rsidRDefault="00C9678F" w:rsidP="00C9678F">
      <w:pPr>
        <w:jc w:val="center"/>
        <w:rPr>
          <w:rFonts w:ascii="Arial" w:hAnsi="Arial" w:cs="Arial"/>
          <w:b/>
          <w:sz w:val="20"/>
          <w:szCs w:val="20"/>
        </w:rPr>
      </w:pPr>
      <w:r w:rsidRPr="00435C04">
        <w:rPr>
          <w:rFonts w:ascii="Arial" w:hAnsi="Arial" w:cs="Arial"/>
          <w:b/>
          <w:sz w:val="20"/>
          <w:szCs w:val="20"/>
        </w:rPr>
        <w:t>OFICINA NACIONAL DE ADMINISTRACION DE SUBSIDIOS ESTATALES</w:t>
      </w:r>
    </w:p>
    <w:p w:rsidR="00C9678F" w:rsidRPr="00435C04" w:rsidRDefault="00C9678F" w:rsidP="00C9678F">
      <w:pPr>
        <w:jc w:val="center"/>
        <w:rPr>
          <w:rFonts w:ascii="Arial" w:hAnsi="Arial" w:cs="Arial"/>
          <w:b/>
          <w:sz w:val="20"/>
          <w:szCs w:val="20"/>
        </w:rPr>
      </w:pPr>
    </w:p>
    <w:p w:rsidR="00C9678F" w:rsidRPr="00435C04" w:rsidRDefault="00C9678F" w:rsidP="00C9678F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435C04">
        <w:rPr>
          <w:rFonts w:ascii="Arial" w:hAnsi="Arial" w:cs="Arial"/>
          <w:b/>
          <w:i/>
          <w:iCs/>
          <w:sz w:val="20"/>
          <w:szCs w:val="20"/>
        </w:rPr>
        <w:t>SOLICITUD DE  SUBSIDIO</w:t>
      </w:r>
    </w:p>
    <w:p w:rsidR="00C9678F" w:rsidRPr="00435C04" w:rsidRDefault="00C9678F" w:rsidP="00C9678F">
      <w:pPr>
        <w:jc w:val="center"/>
        <w:rPr>
          <w:rFonts w:ascii="Arial" w:hAnsi="Arial" w:cs="Arial"/>
          <w:b/>
          <w:sz w:val="20"/>
          <w:szCs w:val="20"/>
        </w:rPr>
      </w:pPr>
      <w:r w:rsidRPr="00435C04">
        <w:rPr>
          <w:rFonts w:ascii="Arial" w:hAnsi="Arial" w:cs="Arial"/>
          <w:b/>
          <w:sz w:val="20"/>
          <w:szCs w:val="20"/>
        </w:rPr>
        <w:t>(Sub – 01)</w:t>
      </w:r>
    </w:p>
    <w:p w:rsidR="00C9678F" w:rsidRPr="00435C04" w:rsidRDefault="00C9678F" w:rsidP="00C9678F">
      <w:pPr>
        <w:jc w:val="center"/>
        <w:rPr>
          <w:rFonts w:ascii="Arial" w:hAnsi="Arial" w:cs="Arial"/>
          <w:b/>
          <w:sz w:val="20"/>
          <w:szCs w:val="20"/>
        </w:rPr>
      </w:pPr>
    </w:p>
    <w:p w:rsidR="00C9678F" w:rsidRPr="00435C04" w:rsidRDefault="00C9678F" w:rsidP="00C9678F">
      <w:pPr>
        <w:pStyle w:val="Textoindependiente21"/>
        <w:rPr>
          <w:rFonts w:ascii="Arial" w:hAnsi="Arial" w:cs="Arial"/>
          <w:sz w:val="20"/>
          <w:lang w:val="es-PA"/>
        </w:rPr>
      </w:pPr>
      <w:r w:rsidRPr="00435C04">
        <w:rPr>
          <w:rFonts w:ascii="Arial" w:hAnsi="Arial" w:cs="Arial"/>
          <w:sz w:val="20"/>
          <w:lang w:val="es-PA"/>
        </w:rPr>
        <w:t>Fecha: ___________ de ______________________________ de 20_____________.</w:t>
      </w: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pBdr>
          <w:bottom w:val="single" w:sz="8" w:space="1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435C04">
        <w:rPr>
          <w:rFonts w:ascii="Arial" w:hAnsi="Arial" w:cs="Arial"/>
          <w:b/>
          <w:sz w:val="20"/>
          <w:szCs w:val="20"/>
        </w:rPr>
        <w:t>Su Excelencia:</w:t>
      </w:r>
    </w:p>
    <w:p w:rsidR="00C9678F" w:rsidRPr="00435C04" w:rsidRDefault="00C9678F" w:rsidP="00C9678F">
      <w:pPr>
        <w:pBdr>
          <w:bottom w:val="single" w:sz="8" w:space="1" w:color="000000"/>
        </w:pBd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pStyle w:val="Ttulo9"/>
        <w:tabs>
          <w:tab w:val="left" w:pos="0"/>
        </w:tabs>
        <w:rPr>
          <w:rFonts w:ascii="Arial" w:hAnsi="Arial" w:cs="Arial"/>
          <w:b w:val="0"/>
        </w:rPr>
      </w:pPr>
      <w:r w:rsidRPr="00435C04">
        <w:rPr>
          <w:rFonts w:ascii="Arial" w:hAnsi="Arial" w:cs="Arial"/>
          <w:b w:val="0"/>
        </w:rPr>
        <w:t>Ministro (a) de Desarrollo Social</w:t>
      </w:r>
    </w:p>
    <w:p w:rsidR="00C9678F" w:rsidRPr="00435C04" w:rsidRDefault="00C9678F" w:rsidP="00C9678F">
      <w:pPr>
        <w:rPr>
          <w:rFonts w:ascii="Arial" w:hAnsi="Arial" w:cs="Arial"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>E.                S.               D.</w:t>
      </w:r>
    </w:p>
    <w:p w:rsidR="00C9678F" w:rsidRPr="00435C04" w:rsidRDefault="00C9678F" w:rsidP="00C9678F">
      <w:pPr>
        <w:rPr>
          <w:rFonts w:ascii="Arial" w:hAnsi="Arial" w:cs="Arial"/>
          <w:b/>
          <w:sz w:val="20"/>
          <w:szCs w:val="20"/>
        </w:rPr>
      </w:pPr>
    </w:p>
    <w:p w:rsidR="00C9678F" w:rsidRPr="00435C04" w:rsidRDefault="00C9678F" w:rsidP="00C9678F">
      <w:pPr>
        <w:rPr>
          <w:rFonts w:ascii="Arial" w:hAnsi="Arial" w:cs="Arial"/>
          <w:b/>
          <w:sz w:val="20"/>
          <w:szCs w:val="20"/>
        </w:rPr>
      </w:pPr>
      <w:r w:rsidRPr="00435C04">
        <w:rPr>
          <w:rFonts w:ascii="Arial" w:hAnsi="Arial" w:cs="Arial"/>
          <w:b/>
          <w:sz w:val="20"/>
          <w:szCs w:val="20"/>
        </w:rPr>
        <w:t>Persona Natural</w:t>
      </w:r>
    </w:p>
    <w:p w:rsidR="00C9678F" w:rsidRPr="00435C04" w:rsidRDefault="00C9678F" w:rsidP="00C9678F">
      <w:pPr>
        <w:rPr>
          <w:rFonts w:ascii="Arial" w:hAnsi="Arial" w:cs="Arial"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>Yo, ________________________________________        con cédula N°. __________________,</w:t>
      </w:r>
    </w:p>
    <w:p w:rsidR="00C9678F" w:rsidRPr="00435C04" w:rsidRDefault="00C9678F" w:rsidP="00C9678F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435C04">
        <w:rPr>
          <w:rFonts w:ascii="Arial" w:hAnsi="Arial" w:cs="Arial"/>
          <w:sz w:val="20"/>
          <w:szCs w:val="20"/>
        </w:rPr>
        <w:tab/>
      </w:r>
      <w:r w:rsidRPr="00435C04">
        <w:rPr>
          <w:rFonts w:ascii="Arial" w:hAnsi="Arial" w:cs="Arial"/>
          <w:sz w:val="20"/>
          <w:szCs w:val="20"/>
        </w:rPr>
        <w:tab/>
      </w:r>
      <w:r w:rsidRPr="00435C04">
        <w:rPr>
          <w:rFonts w:ascii="Arial" w:hAnsi="Arial" w:cs="Arial"/>
          <w:b/>
          <w:i/>
          <w:iCs/>
          <w:sz w:val="20"/>
          <w:szCs w:val="20"/>
        </w:rPr>
        <w:t xml:space="preserve">   </w:t>
      </w:r>
      <w:r w:rsidRPr="00435C04">
        <w:rPr>
          <w:rFonts w:ascii="Arial" w:hAnsi="Arial" w:cs="Arial"/>
          <w:b/>
          <w:bCs/>
          <w:i/>
          <w:iCs/>
          <w:sz w:val="16"/>
          <w:szCs w:val="16"/>
        </w:rPr>
        <w:t xml:space="preserve">Nombre (s) y Apellido (s) </w:t>
      </w: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pStyle w:val="Ttulo6"/>
        <w:tabs>
          <w:tab w:val="left" w:pos="0"/>
        </w:tabs>
        <w:rPr>
          <w:rFonts w:ascii="Arial" w:hAnsi="Arial" w:cs="Arial"/>
          <w:sz w:val="20"/>
          <w:lang w:val="es-PA"/>
        </w:rPr>
      </w:pPr>
      <w:r w:rsidRPr="00435C04">
        <w:rPr>
          <w:rFonts w:ascii="Arial" w:hAnsi="Arial" w:cs="Arial"/>
          <w:sz w:val="20"/>
          <w:lang w:val="es-PA"/>
        </w:rPr>
        <w:t>Dirección ___________________________________________</w:t>
      </w:r>
      <w:r>
        <w:rPr>
          <w:rFonts w:ascii="Arial" w:hAnsi="Arial" w:cs="Arial"/>
          <w:sz w:val="20"/>
          <w:lang w:val="es-PA"/>
        </w:rPr>
        <w:t>____________________________</w:t>
      </w: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>Teléfono: 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435C04">
        <w:rPr>
          <w:rFonts w:ascii="Arial" w:hAnsi="Arial" w:cs="Arial"/>
          <w:sz w:val="20"/>
          <w:szCs w:val="20"/>
        </w:rPr>
        <w:t xml:space="preserve">  Celular: _____________________________ </w:t>
      </w: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>Correo Electrónico _____________________</w:t>
      </w:r>
      <w:r>
        <w:rPr>
          <w:rFonts w:ascii="Arial" w:hAnsi="Arial" w:cs="Arial"/>
          <w:sz w:val="20"/>
          <w:szCs w:val="20"/>
        </w:rPr>
        <w:t>__</w:t>
      </w:r>
      <w:r w:rsidRPr="00435C04">
        <w:rPr>
          <w:rFonts w:ascii="Arial" w:hAnsi="Arial" w:cs="Arial"/>
          <w:sz w:val="20"/>
          <w:szCs w:val="20"/>
        </w:rPr>
        <w:t xml:space="preserve">  Apartado Postal ____________</w:t>
      </w:r>
      <w:r w:rsidRPr="00435C04">
        <w:rPr>
          <w:rFonts w:ascii="Arial" w:hAnsi="Arial" w:cs="Arial"/>
          <w:b/>
          <w:bCs/>
          <w:i/>
          <w:iCs/>
          <w:sz w:val="20"/>
          <w:szCs w:val="20"/>
        </w:rPr>
        <w:t>_____________</w:t>
      </w:r>
      <w:r>
        <w:rPr>
          <w:rFonts w:ascii="Arial" w:hAnsi="Arial" w:cs="Arial"/>
          <w:b/>
          <w:bCs/>
          <w:i/>
          <w:iCs/>
          <w:sz w:val="20"/>
          <w:szCs w:val="20"/>
        </w:rPr>
        <w:t>_</w:t>
      </w:r>
    </w:p>
    <w:p w:rsidR="00C9678F" w:rsidRPr="00435C04" w:rsidRDefault="00C9678F" w:rsidP="00C9678F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435C04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435C04">
        <w:rPr>
          <w:rFonts w:ascii="Arial" w:hAnsi="Arial" w:cs="Arial"/>
          <w:b/>
          <w:bCs/>
          <w:i/>
          <w:iCs/>
          <w:sz w:val="16"/>
          <w:szCs w:val="16"/>
        </w:rPr>
        <w:t>Número                            Zona</w:t>
      </w: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 xml:space="preserve">Que desde ______________________________ desarrollo programas sociales dirigidos a grupos prioritarios      </w:t>
      </w:r>
      <w:r w:rsidRPr="00435C04">
        <w:rPr>
          <w:rFonts w:ascii="Arial" w:hAnsi="Arial" w:cs="Arial"/>
          <w:b/>
          <w:i/>
          <w:sz w:val="16"/>
          <w:szCs w:val="16"/>
        </w:rPr>
        <w:t xml:space="preserve">Día          Mes        Año </w:t>
      </w:r>
      <w:r w:rsidRPr="00435C04"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pStyle w:val="Textoindependiente21"/>
        <w:rPr>
          <w:rFonts w:ascii="Arial" w:hAnsi="Arial" w:cs="Arial"/>
          <w:b/>
          <w:sz w:val="20"/>
          <w:lang w:val="es-PA"/>
        </w:rPr>
      </w:pPr>
      <w:r w:rsidRPr="00435C04">
        <w:rPr>
          <w:rFonts w:ascii="Arial" w:hAnsi="Arial" w:cs="Arial"/>
          <w:b/>
          <w:sz w:val="20"/>
          <w:lang w:val="es-PA"/>
        </w:rPr>
        <w:t>Persona Jurídica:</w:t>
      </w:r>
    </w:p>
    <w:p w:rsidR="00C9678F" w:rsidRPr="00435C04" w:rsidRDefault="00C9678F" w:rsidP="00C9678F">
      <w:pPr>
        <w:ind w:right="353"/>
        <w:jc w:val="both"/>
        <w:rPr>
          <w:rFonts w:ascii="Arial" w:hAnsi="Arial" w:cs="Arial"/>
          <w:sz w:val="20"/>
          <w:szCs w:val="20"/>
        </w:rPr>
      </w:pPr>
      <w:r w:rsidRPr="00435C04">
        <w:rPr>
          <w:rFonts w:ascii="Arial" w:hAnsi="Arial" w:cs="Arial"/>
          <w:b/>
          <w:sz w:val="20"/>
          <w:szCs w:val="20"/>
        </w:rPr>
        <w:t>Quién Suscribe, 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435C04">
        <w:rPr>
          <w:rFonts w:ascii="Arial" w:hAnsi="Arial" w:cs="Arial"/>
          <w:b/>
          <w:sz w:val="20"/>
          <w:szCs w:val="20"/>
        </w:rPr>
        <w:t xml:space="preserve">, </w:t>
      </w:r>
      <w:r w:rsidRPr="00435C04">
        <w:rPr>
          <w:rFonts w:ascii="Arial" w:hAnsi="Arial" w:cs="Arial"/>
          <w:sz w:val="20"/>
          <w:szCs w:val="20"/>
        </w:rPr>
        <w:t xml:space="preserve">con cédula N°. ____________ </w:t>
      </w:r>
    </w:p>
    <w:p w:rsidR="00C9678F" w:rsidRPr="00435C04" w:rsidRDefault="00C9678F" w:rsidP="00C9678F">
      <w:pPr>
        <w:ind w:right="353"/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 xml:space="preserve">Teléfono (s): __________________________________  Celular____________________________ </w:t>
      </w: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 xml:space="preserve">En mi condición de Representante Legal, de la Asociación o Patronato denominada: </w:t>
      </w: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>Inscrita en el Registro Público. Tomo/Rollo ______ Folio/Imagen ______ Asiento/Fecha _________</w:t>
      </w: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>Y oficinas ubicadas en 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jc w:val="both"/>
        <w:rPr>
          <w:rFonts w:ascii="Arial" w:hAnsi="Arial" w:cs="Arial"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>Teléfono (s) 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435C04">
        <w:rPr>
          <w:rFonts w:ascii="Arial" w:hAnsi="Arial" w:cs="Arial"/>
          <w:sz w:val="20"/>
          <w:szCs w:val="20"/>
        </w:rPr>
        <w:t xml:space="preserve"> Fax ________________________________</w:t>
      </w:r>
    </w:p>
    <w:p w:rsidR="00C9678F" w:rsidRPr="00435C04" w:rsidRDefault="00C9678F" w:rsidP="00C9678F">
      <w:pPr>
        <w:rPr>
          <w:rFonts w:ascii="Arial" w:hAnsi="Arial" w:cs="Arial"/>
          <w:sz w:val="20"/>
          <w:szCs w:val="20"/>
        </w:rPr>
      </w:pPr>
    </w:p>
    <w:p w:rsidR="00C9678F" w:rsidRPr="00435C04" w:rsidRDefault="00C9678F" w:rsidP="00C9678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35C04">
        <w:rPr>
          <w:rFonts w:ascii="Arial" w:hAnsi="Arial" w:cs="Arial"/>
          <w:sz w:val="20"/>
          <w:szCs w:val="20"/>
        </w:rPr>
        <w:t>Correo Electrónico _______________________________ Apartado Postal____________</w:t>
      </w:r>
      <w:r>
        <w:rPr>
          <w:rFonts w:ascii="Arial" w:hAnsi="Arial" w:cs="Arial"/>
          <w:b/>
          <w:bCs/>
          <w:i/>
          <w:iCs/>
          <w:sz w:val="20"/>
          <w:szCs w:val="20"/>
        </w:rPr>
        <w:t>______</w:t>
      </w:r>
    </w:p>
    <w:p w:rsidR="00C9678F" w:rsidRPr="00435C04" w:rsidRDefault="00C9678F" w:rsidP="00C9678F">
      <w:pPr>
        <w:jc w:val="both"/>
        <w:rPr>
          <w:rFonts w:ascii="Arial" w:hAnsi="Arial" w:cs="Arial"/>
          <w:sz w:val="16"/>
          <w:szCs w:val="16"/>
        </w:rPr>
      </w:pPr>
      <w:r w:rsidRPr="00435C04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435C04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435C04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435C04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435C04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435C04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435C04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435C04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435C04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Número                 Zona</w:t>
      </w:r>
    </w:p>
    <w:p w:rsidR="00C9678F" w:rsidRPr="00435C04" w:rsidRDefault="00C9678F" w:rsidP="00C9678F">
      <w:pPr>
        <w:ind w:left="1416" w:firstLine="596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35C04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</w:t>
      </w:r>
    </w:p>
    <w:p w:rsidR="00C9678F" w:rsidRPr="00435C04" w:rsidRDefault="00C9678F" w:rsidP="00C9678F">
      <w:pPr>
        <w:pStyle w:val="Infodocumentosadjuntos"/>
        <w:rPr>
          <w:rFonts w:ascii="Arial" w:hAnsi="Arial" w:cs="Arial"/>
          <w:b/>
          <w:bCs/>
          <w:i/>
          <w:iCs/>
          <w:lang w:val="es-PA"/>
        </w:rPr>
      </w:pPr>
    </w:p>
    <w:p w:rsidR="00C9678F" w:rsidRPr="00435C04" w:rsidRDefault="00C9678F" w:rsidP="00C9678F">
      <w:pPr>
        <w:pStyle w:val="Infodocumentosadjuntos"/>
        <w:rPr>
          <w:rFonts w:ascii="Arial" w:hAnsi="Arial" w:cs="Arial"/>
          <w:b/>
          <w:bCs/>
          <w:i/>
          <w:iCs/>
          <w:lang w:val="es-PA"/>
        </w:rPr>
      </w:pPr>
    </w:p>
    <w:p w:rsidR="00C9678F" w:rsidRPr="00435C04" w:rsidRDefault="00C9678F" w:rsidP="00C9678F">
      <w:pPr>
        <w:pStyle w:val="Infodocumentosadjuntos"/>
        <w:rPr>
          <w:rFonts w:ascii="Arial" w:hAnsi="Arial" w:cs="Arial"/>
          <w:b/>
          <w:bCs/>
          <w:i/>
          <w:iCs/>
          <w:lang w:val="es-PA"/>
        </w:rPr>
      </w:pPr>
    </w:p>
    <w:p w:rsidR="00C9678F" w:rsidRPr="00435C04" w:rsidRDefault="00C9678F" w:rsidP="00C9678F">
      <w:pPr>
        <w:pStyle w:val="Infodocumentosadjuntos"/>
        <w:rPr>
          <w:rFonts w:ascii="Arial" w:hAnsi="Arial" w:cs="Arial"/>
          <w:b/>
          <w:bCs/>
          <w:i/>
          <w:iCs/>
          <w:lang w:val="es-PA"/>
        </w:rPr>
      </w:pPr>
    </w:p>
    <w:p w:rsidR="00C9678F" w:rsidRPr="00435C04" w:rsidRDefault="00C9678F" w:rsidP="00C9678F">
      <w:pPr>
        <w:pStyle w:val="Infodocumentosadjuntos"/>
        <w:rPr>
          <w:rFonts w:ascii="Arial" w:hAnsi="Arial" w:cs="Arial"/>
          <w:b/>
          <w:bCs/>
          <w:i/>
          <w:iCs/>
          <w:lang w:val="es-PA"/>
        </w:rPr>
      </w:pPr>
    </w:p>
    <w:p w:rsidR="00C9678F" w:rsidRPr="00435C04" w:rsidRDefault="00C9678F" w:rsidP="00C9678F">
      <w:pPr>
        <w:pStyle w:val="Infodocumentosadjuntos"/>
        <w:rPr>
          <w:rFonts w:ascii="Arial" w:hAnsi="Arial" w:cs="Arial"/>
          <w:b/>
          <w:bCs/>
          <w:i/>
          <w:iCs/>
          <w:lang w:val="es-PA"/>
        </w:rPr>
      </w:pPr>
    </w:p>
    <w:p w:rsidR="00C9678F" w:rsidRPr="00435C04" w:rsidRDefault="00C9678F" w:rsidP="00C9678F">
      <w:pPr>
        <w:pStyle w:val="Infodocumentosadjuntos"/>
        <w:rPr>
          <w:rFonts w:ascii="Arial" w:hAnsi="Arial" w:cs="Arial"/>
          <w:b/>
          <w:bCs/>
          <w:i/>
          <w:iCs/>
          <w:lang w:val="es-PA"/>
        </w:rPr>
      </w:pPr>
    </w:p>
    <w:p w:rsidR="001805F8" w:rsidRDefault="001805F8" w:rsidP="00C9678F">
      <w:pPr>
        <w:pStyle w:val="Sangradetextonormal"/>
        <w:ind w:left="0" w:firstLine="0"/>
        <w:rPr>
          <w:sz w:val="20"/>
        </w:rPr>
      </w:pPr>
    </w:p>
    <w:p w:rsidR="00C9678F" w:rsidRPr="00435C04" w:rsidRDefault="00C9678F" w:rsidP="00C9678F">
      <w:pPr>
        <w:pStyle w:val="Sangradetextonormal"/>
        <w:ind w:left="0" w:firstLine="0"/>
        <w:rPr>
          <w:sz w:val="20"/>
        </w:rPr>
      </w:pPr>
      <w:r w:rsidRPr="00435C04">
        <w:rPr>
          <w:sz w:val="20"/>
        </w:rPr>
        <w:t>_____________________________________________________________________________</w:t>
      </w:r>
    </w:p>
    <w:p w:rsidR="00C9678F" w:rsidRPr="008D1901" w:rsidRDefault="00C9678F" w:rsidP="00C9678F">
      <w:pPr>
        <w:pStyle w:val="Ttulo"/>
        <w:jc w:val="both"/>
        <w:rPr>
          <w:rFonts w:ascii="Arial" w:hAnsi="Arial" w:cs="Arial"/>
          <w:i/>
          <w:iCs/>
          <w:sz w:val="16"/>
          <w:szCs w:val="16"/>
        </w:rPr>
      </w:pPr>
      <w:r w:rsidRPr="008D1901">
        <w:rPr>
          <w:rFonts w:ascii="Arial" w:hAnsi="Arial" w:cs="Arial"/>
          <w:i/>
          <w:iCs/>
          <w:sz w:val="16"/>
          <w:szCs w:val="16"/>
        </w:rPr>
        <w:t xml:space="preserve">CONTRALORÍA GENERAL DE LA REPÚBLICA                                   MINISTERIO DE DESARROLLO SOCIAL </w:t>
      </w:r>
    </w:p>
    <w:p w:rsidR="00C9678F" w:rsidRPr="008D1901" w:rsidRDefault="00C9678F" w:rsidP="00C9678F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8D1901">
        <w:rPr>
          <w:rFonts w:ascii="Arial" w:hAnsi="Arial" w:cs="Arial"/>
          <w:b/>
          <w:i/>
          <w:iCs/>
          <w:sz w:val="16"/>
          <w:szCs w:val="16"/>
        </w:rPr>
        <w:t xml:space="preserve">Dirección de Métodos y Sistemas de Contabilidad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Pr="008D1901">
        <w:rPr>
          <w:rFonts w:ascii="Arial" w:hAnsi="Arial" w:cs="Arial"/>
          <w:b/>
          <w:i/>
          <w:iCs/>
          <w:sz w:val="16"/>
          <w:szCs w:val="16"/>
        </w:rPr>
        <w:t>Oficina de Administración de Subsidios</w:t>
      </w:r>
    </w:p>
    <w:p w:rsidR="00C9678F" w:rsidRPr="001805F8" w:rsidRDefault="00C9678F" w:rsidP="001805F8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8D1901">
        <w:rPr>
          <w:rFonts w:ascii="Arial" w:hAnsi="Arial" w:cs="Arial"/>
          <w:b/>
          <w:i/>
          <w:iCs/>
          <w:sz w:val="16"/>
          <w:szCs w:val="16"/>
        </w:rPr>
        <w:t xml:space="preserve">Tel. No. 510-4523                                                       </w:t>
      </w:r>
      <w:r w:rsidR="005A0110">
        <w:rPr>
          <w:rFonts w:ascii="Arial" w:hAnsi="Arial" w:cs="Arial"/>
          <w:b/>
          <w:i/>
          <w:iCs/>
          <w:sz w:val="16"/>
          <w:szCs w:val="16"/>
        </w:rPr>
        <w:t xml:space="preserve">                             </w:t>
      </w:r>
      <w:r w:rsidRPr="008D1901">
        <w:rPr>
          <w:rFonts w:ascii="Arial" w:hAnsi="Arial" w:cs="Arial"/>
          <w:b/>
          <w:i/>
          <w:iCs/>
          <w:sz w:val="16"/>
          <w:szCs w:val="16"/>
        </w:rPr>
        <w:t xml:space="preserve">Tel. No. 500-6274      </w:t>
      </w:r>
      <w:r w:rsidRPr="008D1901">
        <w:rPr>
          <w:rFonts w:ascii="Arial" w:hAnsi="Arial" w:cs="Arial"/>
          <w:b/>
          <w:i/>
          <w:iCs/>
          <w:sz w:val="16"/>
          <w:szCs w:val="16"/>
        </w:rPr>
        <w:tab/>
      </w:r>
      <w:r w:rsidRPr="008D1901">
        <w:rPr>
          <w:rFonts w:ascii="Arial" w:hAnsi="Arial" w:cs="Arial"/>
          <w:b/>
          <w:i/>
          <w:iCs/>
          <w:sz w:val="16"/>
          <w:szCs w:val="16"/>
        </w:rPr>
        <w:tab/>
      </w:r>
      <w:r w:rsidRPr="008D1901">
        <w:rPr>
          <w:rFonts w:ascii="Arial" w:hAnsi="Arial" w:cs="Arial"/>
          <w:b/>
          <w:i/>
          <w:iCs/>
          <w:sz w:val="16"/>
          <w:szCs w:val="16"/>
        </w:rPr>
        <w:tab/>
      </w:r>
      <w:r w:rsidRPr="008D1901">
        <w:rPr>
          <w:sz w:val="16"/>
          <w:szCs w:val="16"/>
        </w:rPr>
        <w:t xml:space="preserve">                             </w:t>
      </w:r>
      <w:r w:rsidRPr="008D1901">
        <w:rPr>
          <w:sz w:val="16"/>
          <w:szCs w:val="16"/>
        </w:rPr>
        <w:br w:type="page"/>
      </w:r>
      <w:r w:rsidRPr="00435C04">
        <w:rPr>
          <w:rFonts w:ascii="Arial" w:hAnsi="Arial" w:cs="Arial"/>
          <w:sz w:val="20"/>
        </w:rPr>
        <w:lastRenderedPageBreak/>
        <w:t>Solicito a usted, Subsidio por la suma de: __________________________________________</w:t>
      </w:r>
    </w:p>
    <w:p w:rsidR="00C9678F" w:rsidRPr="008D1901" w:rsidRDefault="00C9678F" w:rsidP="00C9678F">
      <w:pPr>
        <w:pStyle w:val="Textoindependiente"/>
        <w:rPr>
          <w:rFonts w:ascii="Arial" w:hAnsi="Arial" w:cs="Arial"/>
          <w:i/>
          <w:sz w:val="16"/>
          <w:szCs w:val="16"/>
        </w:rPr>
      </w:pP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8D1901">
        <w:rPr>
          <w:rFonts w:ascii="Arial" w:hAnsi="Arial" w:cs="Arial"/>
          <w:i/>
          <w:sz w:val="16"/>
          <w:szCs w:val="16"/>
        </w:rPr>
        <w:t xml:space="preserve">(en letras) 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 xml:space="preserve"> 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Cs/>
          <w:i/>
          <w:iCs/>
          <w:sz w:val="20"/>
        </w:rPr>
      </w:pPr>
      <w:r w:rsidRPr="00435C04">
        <w:rPr>
          <w:rFonts w:ascii="Arial" w:hAnsi="Arial" w:cs="Arial"/>
          <w:b w:val="0"/>
          <w:sz w:val="20"/>
        </w:rPr>
        <w:t>B/. ______________________________</w:t>
      </w:r>
      <w:r w:rsidR="00F938F0">
        <w:rPr>
          <w:rFonts w:ascii="Arial" w:hAnsi="Arial" w:cs="Arial"/>
          <w:b w:val="0"/>
          <w:sz w:val="20"/>
        </w:rPr>
        <w:t xml:space="preserve"> anuales.</w:t>
      </w:r>
      <w:bookmarkStart w:id="0" w:name="_GoBack"/>
      <w:bookmarkEnd w:id="0"/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</w:p>
    <w:p w:rsidR="00C9678F" w:rsidRPr="008D1901" w:rsidRDefault="00C9678F" w:rsidP="00C9678F">
      <w:pPr>
        <w:pStyle w:val="Textoindependiente"/>
        <w:rPr>
          <w:rFonts w:ascii="Arial" w:hAnsi="Arial" w:cs="Arial"/>
          <w:bCs/>
          <w:i/>
          <w:iCs/>
          <w:sz w:val="16"/>
          <w:szCs w:val="16"/>
        </w:rPr>
      </w:pPr>
      <w:r w:rsidRPr="00435C04">
        <w:rPr>
          <w:rFonts w:ascii="Arial" w:hAnsi="Arial" w:cs="Arial"/>
          <w:b w:val="0"/>
          <w:sz w:val="20"/>
        </w:rPr>
        <w:t xml:space="preserve">                     </w:t>
      </w:r>
      <w:r w:rsidRPr="008D1901">
        <w:rPr>
          <w:rFonts w:ascii="Arial" w:hAnsi="Arial" w:cs="Arial"/>
          <w:bCs/>
          <w:i/>
          <w:iCs/>
          <w:sz w:val="16"/>
          <w:szCs w:val="16"/>
        </w:rPr>
        <w:t>(en número)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Para un período de d</w:t>
      </w:r>
      <w:r w:rsidR="00C90067">
        <w:rPr>
          <w:rFonts w:ascii="Arial" w:hAnsi="Arial" w:cs="Arial"/>
          <w:b w:val="0"/>
          <w:sz w:val="20"/>
        </w:rPr>
        <w:t>oce</w:t>
      </w:r>
      <w:r w:rsidRPr="00435C04">
        <w:rPr>
          <w:rFonts w:ascii="Arial" w:hAnsi="Arial" w:cs="Arial"/>
          <w:b w:val="0"/>
          <w:sz w:val="20"/>
        </w:rPr>
        <w:t xml:space="preserve"> (1</w:t>
      </w:r>
      <w:r w:rsidR="00C90067">
        <w:rPr>
          <w:rFonts w:ascii="Arial" w:hAnsi="Arial" w:cs="Arial"/>
          <w:b w:val="0"/>
          <w:sz w:val="20"/>
        </w:rPr>
        <w:t>2</w:t>
      </w:r>
      <w:r w:rsidRPr="00435C04">
        <w:rPr>
          <w:rFonts w:ascii="Arial" w:hAnsi="Arial" w:cs="Arial"/>
          <w:b w:val="0"/>
          <w:sz w:val="20"/>
        </w:rPr>
        <w:t>) meses hasta (2) años, con el cual se desarrollará el siguiente programa: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Default="00C9678F" w:rsidP="00C9678F">
      <w:pPr>
        <w:pStyle w:val="Textoindependiente"/>
        <w:jc w:val="left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Cs/>
          <w:sz w:val="20"/>
        </w:rPr>
        <w:t>Programa (s):</w:t>
      </w:r>
      <w:r w:rsidRPr="00435C04">
        <w:rPr>
          <w:rFonts w:ascii="Arial" w:hAnsi="Arial" w:cs="Arial"/>
          <w:b w:val="0"/>
          <w:sz w:val="20"/>
        </w:rPr>
        <w:t xml:space="preserve"> _______________________________________________________________________________</w:t>
      </w:r>
    </w:p>
    <w:p w:rsidR="00C9678F" w:rsidRPr="00435C04" w:rsidRDefault="00C9678F" w:rsidP="00C9678F">
      <w:pPr>
        <w:pStyle w:val="Textoindependiente"/>
        <w:jc w:val="left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jc w:val="left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___________________________________________________________________________</w:t>
      </w:r>
      <w:r>
        <w:rPr>
          <w:rFonts w:ascii="Arial" w:hAnsi="Arial" w:cs="Arial"/>
          <w:b w:val="0"/>
          <w:sz w:val="20"/>
        </w:rPr>
        <w:t>____</w:t>
      </w:r>
    </w:p>
    <w:p w:rsidR="00C9678F" w:rsidRPr="00435C04" w:rsidRDefault="00C9678F" w:rsidP="00C9678F">
      <w:pPr>
        <w:pStyle w:val="Textoindependiente"/>
        <w:jc w:val="left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jc w:val="left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___________________________________________________________________________</w:t>
      </w:r>
      <w:r>
        <w:rPr>
          <w:rFonts w:ascii="Arial" w:hAnsi="Arial" w:cs="Arial"/>
          <w:b w:val="0"/>
          <w:sz w:val="20"/>
        </w:rPr>
        <w:t>____</w:t>
      </w:r>
    </w:p>
    <w:p w:rsidR="00C9678F" w:rsidRPr="00435C04" w:rsidRDefault="00C9678F" w:rsidP="00C9678F">
      <w:pPr>
        <w:pStyle w:val="Textoindependiente"/>
        <w:jc w:val="left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jc w:val="left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___________________________________________________________________________</w:t>
      </w:r>
      <w:r>
        <w:rPr>
          <w:rFonts w:ascii="Arial" w:hAnsi="Arial" w:cs="Arial"/>
          <w:b w:val="0"/>
          <w:sz w:val="20"/>
        </w:rPr>
        <w:t>____</w:t>
      </w:r>
    </w:p>
    <w:p w:rsidR="00C9678F" w:rsidRPr="00435C04" w:rsidRDefault="00C9678F" w:rsidP="00C9678F">
      <w:pPr>
        <w:pStyle w:val="Textoindependiente"/>
        <w:jc w:val="left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jc w:val="left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Cs/>
          <w:sz w:val="20"/>
        </w:rPr>
        <w:t>Objetivo (s):</w:t>
      </w:r>
      <w:r w:rsidRPr="00435C04">
        <w:rPr>
          <w:rFonts w:ascii="Arial" w:hAnsi="Arial" w:cs="Arial"/>
          <w:b w:val="0"/>
          <w:sz w:val="20"/>
        </w:rPr>
        <w:t xml:space="preserve"> __________________________________________________________________________</w:t>
      </w:r>
      <w:r>
        <w:rPr>
          <w:rFonts w:ascii="Arial" w:hAnsi="Arial" w:cs="Arial"/>
          <w:b w:val="0"/>
          <w:sz w:val="20"/>
        </w:rPr>
        <w:t>_____</w:t>
      </w:r>
    </w:p>
    <w:p w:rsidR="00C9678F" w:rsidRPr="00435C04" w:rsidRDefault="00C9678F" w:rsidP="00C9678F">
      <w:pPr>
        <w:pStyle w:val="Textoindependiente"/>
        <w:jc w:val="left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___________________________________________________________________________</w:t>
      </w:r>
      <w:r>
        <w:rPr>
          <w:rFonts w:ascii="Arial" w:hAnsi="Arial" w:cs="Arial"/>
          <w:b w:val="0"/>
          <w:sz w:val="20"/>
        </w:rPr>
        <w:t>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___________________________________________________________________________</w:t>
      </w:r>
      <w:r>
        <w:rPr>
          <w:rFonts w:ascii="Arial" w:hAnsi="Arial" w:cs="Arial"/>
          <w:b w:val="0"/>
          <w:sz w:val="20"/>
        </w:rPr>
        <w:t>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___________________________________________________________________________</w:t>
      </w:r>
      <w:r>
        <w:rPr>
          <w:rFonts w:ascii="Arial" w:hAnsi="Arial" w:cs="Arial"/>
          <w:b w:val="0"/>
          <w:sz w:val="20"/>
        </w:rPr>
        <w:t>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 xml:space="preserve">Qué tiempo tiene la Organización de desarrollar el programa para el que se solicita subsidio. 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___________________________________________________________________________</w:t>
      </w:r>
      <w:r>
        <w:rPr>
          <w:rFonts w:ascii="Arial" w:hAnsi="Arial" w:cs="Arial"/>
          <w:b w:val="0"/>
          <w:sz w:val="20"/>
        </w:rPr>
        <w:t>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 xml:space="preserve">Los logros que se alcanzará con el programa subsidiado, serán los siguientes: 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_______________________________________________________________________________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___________________________________________________________________________</w:t>
      </w:r>
      <w:r>
        <w:rPr>
          <w:rFonts w:ascii="Arial" w:hAnsi="Arial" w:cs="Arial"/>
          <w:b w:val="0"/>
          <w:sz w:val="20"/>
        </w:rPr>
        <w:t>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___________________________________________________________________________</w:t>
      </w:r>
      <w:r>
        <w:rPr>
          <w:rFonts w:ascii="Arial" w:hAnsi="Arial" w:cs="Arial"/>
          <w:b w:val="0"/>
          <w:sz w:val="20"/>
        </w:rPr>
        <w:t>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___________________________________________________________________________</w:t>
      </w:r>
      <w:r>
        <w:rPr>
          <w:rFonts w:ascii="Arial" w:hAnsi="Arial" w:cs="Arial"/>
          <w:b w:val="0"/>
          <w:sz w:val="20"/>
        </w:rPr>
        <w:t>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Cs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Cs/>
          <w:sz w:val="20"/>
        </w:rPr>
      </w:pPr>
      <w:r w:rsidRPr="00435C04">
        <w:rPr>
          <w:rFonts w:ascii="Arial" w:hAnsi="Arial" w:cs="Arial"/>
          <w:bCs/>
          <w:sz w:val="20"/>
        </w:rPr>
        <w:t>La población a beneficiarse con el programa, será la siguiente: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    Niños (a)</w:t>
      </w:r>
      <w:r w:rsidRPr="00435C04">
        <w:rPr>
          <w:rFonts w:ascii="Arial" w:hAnsi="Arial" w:cs="Arial"/>
          <w:b w:val="0"/>
          <w:sz w:val="20"/>
        </w:rPr>
        <w:tab/>
        <w:t xml:space="preserve">_______    Juventud  </w:t>
      </w:r>
      <w:r w:rsidRPr="00435C04">
        <w:rPr>
          <w:rFonts w:ascii="Arial" w:hAnsi="Arial" w:cs="Arial"/>
          <w:b w:val="0"/>
          <w:sz w:val="20"/>
        </w:rPr>
        <w:tab/>
        <w:t>_______    Mujeres</w:t>
      </w:r>
      <w:r w:rsidRPr="00435C04">
        <w:rPr>
          <w:rFonts w:ascii="Arial" w:hAnsi="Arial" w:cs="Arial"/>
          <w:b w:val="0"/>
          <w:sz w:val="20"/>
        </w:rPr>
        <w:tab/>
        <w:t>_______Adultos Mayores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    Familia</w:t>
      </w:r>
      <w:r w:rsidRPr="00435C04">
        <w:rPr>
          <w:rFonts w:ascii="Arial" w:hAnsi="Arial" w:cs="Arial"/>
          <w:b w:val="0"/>
          <w:sz w:val="20"/>
        </w:rPr>
        <w:tab/>
        <w:t>_______    Grupos Indígenas.  _________ Personas con Discapacidad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Default="00C9678F" w:rsidP="00C9678F">
      <w:pPr>
        <w:pStyle w:val="Textoindependiente"/>
        <w:rPr>
          <w:rFonts w:ascii="Arial" w:hAnsi="Arial" w:cs="Arial"/>
          <w:bCs/>
          <w:sz w:val="20"/>
        </w:rPr>
      </w:pPr>
    </w:p>
    <w:p w:rsidR="001805F8" w:rsidRDefault="001805F8" w:rsidP="00C9678F">
      <w:pPr>
        <w:pStyle w:val="Textoindependiente"/>
        <w:rPr>
          <w:rFonts w:ascii="Arial" w:hAnsi="Arial" w:cs="Arial"/>
          <w:bCs/>
          <w:sz w:val="20"/>
        </w:rPr>
      </w:pPr>
    </w:p>
    <w:p w:rsidR="001805F8" w:rsidRDefault="001805F8" w:rsidP="00C9678F">
      <w:pPr>
        <w:pStyle w:val="Textoindependiente"/>
        <w:rPr>
          <w:rFonts w:ascii="Arial" w:hAnsi="Arial" w:cs="Arial"/>
          <w:bCs/>
          <w:sz w:val="20"/>
        </w:rPr>
      </w:pPr>
    </w:p>
    <w:p w:rsidR="001805F8" w:rsidRPr="00435C04" w:rsidRDefault="001805F8" w:rsidP="00C9678F">
      <w:pPr>
        <w:pStyle w:val="Textoindependiente"/>
        <w:rPr>
          <w:rFonts w:ascii="Arial" w:hAnsi="Arial" w:cs="Arial"/>
          <w:bCs/>
          <w:sz w:val="20"/>
        </w:rPr>
      </w:pPr>
    </w:p>
    <w:p w:rsidR="001805F8" w:rsidRPr="00435C04" w:rsidRDefault="001805F8" w:rsidP="001805F8">
      <w:pPr>
        <w:pStyle w:val="Sangradetextonormal"/>
        <w:ind w:left="0" w:firstLine="0"/>
        <w:rPr>
          <w:sz w:val="20"/>
        </w:rPr>
      </w:pPr>
      <w:r w:rsidRPr="00435C04">
        <w:rPr>
          <w:sz w:val="20"/>
        </w:rPr>
        <w:t>________________________________________________________________________</w:t>
      </w:r>
      <w:r>
        <w:rPr>
          <w:sz w:val="20"/>
        </w:rPr>
        <w:t>______</w:t>
      </w:r>
      <w:r w:rsidRPr="00435C04">
        <w:rPr>
          <w:sz w:val="20"/>
        </w:rPr>
        <w:t>_</w:t>
      </w:r>
    </w:p>
    <w:p w:rsidR="001805F8" w:rsidRPr="008D1901" w:rsidRDefault="001805F8" w:rsidP="001805F8">
      <w:pPr>
        <w:pStyle w:val="Ttulo"/>
        <w:jc w:val="both"/>
        <w:rPr>
          <w:rFonts w:ascii="Arial" w:hAnsi="Arial" w:cs="Arial"/>
          <w:i/>
          <w:iCs/>
          <w:sz w:val="16"/>
          <w:szCs w:val="16"/>
        </w:rPr>
      </w:pPr>
      <w:r w:rsidRPr="008D1901">
        <w:rPr>
          <w:rFonts w:ascii="Arial" w:hAnsi="Arial" w:cs="Arial"/>
          <w:i/>
          <w:iCs/>
          <w:sz w:val="16"/>
          <w:szCs w:val="16"/>
        </w:rPr>
        <w:t xml:space="preserve">CONTRALORÍA GENERAL DE LA REPÚBLICA                                   MINISTERIO DE DESARROLLO SOCIAL </w:t>
      </w:r>
    </w:p>
    <w:p w:rsidR="001805F8" w:rsidRPr="008D1901" w:rsidRDefault="001805F8" w:rsidP="001805F8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8D1901">
        <w:rPr>
          <w:rFonts w:ascii="Arial" w:hAnsi="Arial" w:cs="Arial"/>
          <w:b/>
          <w:i/>
          <w:iCs/>
          <w:sz w:val="16"/>
          <w:szCs w:val="16"/>
        </w:rPr>
        <w:t xml:space="preserve">Dirección de Métodos y Sistemas de Contabilidad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Pr="008D1901">
        <w:rPr>
          <w:rFonts w:ascii="Arial" w:hAnsi="Arial" w:cs="Arial"/>
          <w:b/>
          <w:i/>
          <w:iCs/>
          <w:sz w:val="16"/>
          <w:szCs w:val="16"/>
        </w:rPr>
        <w:t>Oficina de Administración de Subsidios</w:t>
      </w:r>
    </w:p>
    <w:p w:rsidR="001805F8" w:rsidRDefault="001805F8" w:rsidP="00C9678F">
      <w:pPr>
        <w:pStyle w:val="Textoindependiente"/>
        <w:rPr>
          <w:rFonts w:ascii="Arial" w:hAnsi="Arial" w:cs="Arial"/>
          <w:bCs/>
          <w:sz w:val="20"/>
        </w:rPr>
      </w:pPr>
      <w:r w:rsidRPr="008D1901">
        <w:rPr>
          <w:rFonts w:ascii="Arial" w:hAnsi="Arial" w:cs="Arial"/>
          <w:i/>
          <w:iCs/>
          <w:sz w:val="16"/>
          <w:szCs w:val="16"/>
        </w:rPr>
        <w:t xml:space="preserve">Tel. No. 510-4523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</w:t>
      </w:r>
      <w:r w:rsidRPr="008D1901">
        <w:rPr>
          <w:rFonts w:ascii="Arial" w:hAnsi="Arial" w:cs="Arial"/>
          <w:i/>
          <w:iCs/>
          <w:sz w:val="16"/>
          <w:szCs w:val="16"/>
        </w:rPr>
        <w:t xml:space="preserve"> Tel. No. 500-6274      </w:t>
      </w:r>
      <w:r w:rsidRPr="008D1901">
        <w:rPr>
          <w:rFonts w:ascii="Arial" w:hAnsi="Arial" w:cs="Arial"/>
          <w:i/>
          <w:iCs/>
          <w:sz w:val="16"/>
          <w:szCs w:val="16"/>
        </w:rPr>
        <w:tab/>
      </w:r>
      <w:r w:rsidRPr="008D1901">
        <w:rPr>
          <w:rFonts w:ascii="Arial" w:hAnsi="Arial" w:cs="Arial"/>
          <w:i/>
          <w:iCs/>
          <w:sz w:val="16"/>
          <w:szCs w:val="16"/>
        </w:rPr>
        <w:tab/>
      </w:r>
      <w:r w:rsidRPr="008D1901">
        <w:rPr>
          <w:rFonts w:ascii="Arial" w:hAnsi="Arial" w:cs="Arial"/>
          <w:i/>
          <w:iCs/>
          <w:sz w:val="16"/>
          <w:szCs w:val="16"/>
        </w:rPr>
        <w:tab/>
      </w:r>
      <w:r w:rsidRPr="008D1901">
        <w:rPr>
          <w:sz w:val="16"/>
          <w:szCs w:val="16"/>
        </w:rPr>
        <w:t xml:space="preserve">                             </w:t>
      </w:r>
    </w:p>
    <w:p w:rsidR="00F95D79" w:rsidRDefault="00F95D79" w:rsidP="00C9678F">
      <w:pPr>
        <w:pStyle w:val="Textoindependiente"/>
        <w:rPr>
          <w:rFonts w:ascii="Arial" w:hAnsi="Arial" w:cs="Arial"/>
          <w:bCs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Cs/>
          <w:sz w:val="20"/>
        </w:rPr>
      </w:pPr>
      <w:r w:rsidRPr="00435C04">
        <w:rPr>
          <w:rFonts w:ascii="Arial" w:hAnsi="Arial" w:cs="Arial"/>
          <w:bCs/>
          <w:sz w:val="20"/>
        </w:rPr>
        <w:lastRenderedPageBreak/>
        <w:t>Recursos con que cuenta la ONG:</w:t>
      </w:r>
    </w:p>
    <w:p w:rsidR="00C9678F" w:rsidRPr="00435C04" w:rsidRDefault="00D52636" w:rsidP="00C9678F">
      <w:pPr>
        <w:pStyle w:val="Textoindependiente"/>
        <w:rPr>
          <w:rFonts w:ascii="Arial" w:hAnsi="Arial" w:cs="Arial"/>
          <w:b w:val="0"/>
          <w:sz w:val="20"/>
          <w:lang w:val="es-PA"/>
        </w:rPr>
      </w:pPr>
      <w:r>
        <w:rPr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86360</wp:posOffset>
                </wp:positionV>
                <wp:extent cx="182880" cy="182880"/>
                <wp:effectExtent l="11430" t="8255" r="5715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DCE96" id="Rectangle 3" o:spid="_x0000_s1026" style="position:absolute;margin-left:318.6pt;margin-top:6.8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" strokeweight=".26mm"/>
            </w:pict>
          </mc:Fallback>
        </mc:AlternateContent>
      </w:r>
      <w:r>
        <w:rPr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86360</wp:posOffset>
                </wp:positionV>
                <wp:extent cx="182880" cy="182880"/>
                <wp:effectExtent l="12700" t="8255" r="13970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3B74" id="Rectangle 2" o:spid="_x0000_s1026" style="position:absolute;margin-left:173.2pt;margin-top:6.8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" strokeweight=".26mm"/>
            </w:pict>
          </mc:Fallback>
        </mc:AlternateConten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Infraestructura</w:t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  <w:t>Propia</w:t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  <w:t>Cedida</w:t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</w:p>
    <w:p w:rsidR="00C9678F" w:rsidRPr="00435C04" w:rsidRDefault="00C9678F" w:rsidP="00C9678F">
      <w:pPr>
        <w:pStyle w:val="Textoindependiente"/>
        <w:rPr>
          <w:rFonts w:ascii="Arial" w:hAnsi="Arial" w:cs="Arial"/>
          <w:bCs/>
          <w:i/>
          <w:iCs/>
          <w:sz w:val="20"/>
        </w:rPr>
      </w:pPr>
      <w:r w:rsidRPr="00435C04">
        <w:rPr>
          <w:rFonts w:ascii="Arial" w:hAnsi="Arial" w:cs="Arial"/>
          <w:b w:val="0"/>
          <w:sz w:val="20"/>
        </w:rPr>
        <w:t>Distribución</w:t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8D1901">
        <w:rPr>
          <w:rFonts w:ascii="Arial" w:hAnsi="Arial" w:cs="Arial"/>
          <w:i/>
          <w:sz w:val="16"/>
          <w:szCs w:val="16"/>
        </w:rPr>
        <w:t>(Presentar documentación)</w:t>
      </w:r>
      <w:r w:rsidRPr="008D1901">
        <w:rPr>
          <w:rFonts w:ascii="Arial" w:hAnsi="Arial" w:cs="Arial"/>
          <w:b w:val="0"/>
          <w:sz w:val="16"/>
          <w:szCs w:val="16"/>
        </w:rPr>
        <w:tab/>
        <w:t xml:space="preserve">             </w:t>
      </w:r>
      <w:r w:rsidRPr="008D1901">
        <w:rPr>
          <w:rFonts w:ascii="Arial" w:hAnsi="Arial" w:cs="Arial"/>
          <w:i/>
          <w:sz w:val="16"/>
          <w:szCs w:val="16"/>
        </w:rPr>
        <w:t>(Presentar documentación)</w:t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</w:t>
      </w:r>
      <w:r w:rsidRPr="00435C04">
        <w:rPr>
          <w:rFonts w:ascii="Arial" w:hAnsi="Arial" w:cs="Arial"/>
          <w:b w:val="0"/>
          <w:sz w:val="20"/>
        </w:rPr>
        <w:tab/>
        <w:t>Otros __________________________________________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________________________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C9678F" w:rsidRPr="00435C04" w:rsidTr="00AE7D85">
        <w:tc>
          <w:tcPr>
            <w:tcW w:w="5070" w:type="dxa"/>
          </w:tcPr>
          <w:p w:rsidR="00C9678F" w:rsidRPr="008D1901" w:rsidRDefault="00C9678F" w:rsidP="00AE7D85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8D1901">
              <w:rPr>
                <w:rFonts w:ascii="Arial" w:hAnsi="Arial" w:cs="Arial"/>
                <w:sz w:val="20"/>
              </w:rPr>
              <w:t>Recurso Humano</w:t>
            </w: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 w:rsidRPr="00435C04">
              <w:rPr>
                <w:rFonts w:ascii="Arial" w:hAnsi="Arial" w:cs="Arial"/>
                <w:b w:val="0"/>
                <w:sz w:val="20"/>
              </w:rPr>
              <w:t>Personal Permanente Remunerado</w:t>
            </w: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 w:rsidRPr="00435C04">
              <w:rPr>
                <w:rFonts w:ascii="Arial" w:hAnsi="Arial" w:cs="Arial"/>
                <w:b w:val="0"/>
                <w:sz w:val="20"/>
              </w:rPr>
              <w:t>Cuántos __________  Salario ________________</w:t>
            </w: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 w:rsidRPr="00435C04">
              <w:rPr>
                <w:rFonts w:ascii="Arial" w:hAnsi="Arial" w:cs="Arial"/>
                <w:b w:val="0"/>
                <w:sz w:val="20"/>
              </w:rPr>
              <w:t>Eventual Remunerado</w:t>
            </w: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 w:rsidRPr="00435C04">
              <w:rPr>
                <w:rFonts w:ascii="Arial" w:hAnsi="Arial" w:cs="Arial"/>
                <w:b w:val="0"/>
                <w:sz w:val="20"/>
              </w:rPr>
              <w:t>Cuántos __________  Salario _______________</w:t>
            </w: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 w:rsidRPr="00435C04">
              <w:rPr>
                <w:rFonts w:ascii="Arial" w:hAnsi="Arial" w:cs="Arial"/>
                <w:b w:val="0"/>
                <w:sz w:val="20"/>
              </w:rPr>
              <w:t>Voluntario _________</w:t>
            </w: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 w:rsidRPr="00435C04">
              <w:rPr>
                <w:rFonts w:ascii="Arial" w:hAnsi="Arial" w:cs="Arial"/>
                <w:b w:val="0"/>
                <w:sz w:val="20"/>
              </w:rPr>
              <w:t>Cuenta con personal calificado:</w:t>
            </w:r>
          </w:p>
          <w:p w:rsidR="00C9678F" w:rsidRPr="00435C04" w:rsidRDefault="00D52636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120650</wp:posOffset>
                      </wp:positionV>
                      <wp:extent cx="127000" cy="138430"/>
                      <wp:effectExtent l="7620" t="7620" r="8255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74C29" id="Rectangle 5" o:spid="_x0000_s1026" style="position:absolute;margin-left:67.05pt;margin-top:9.5pt;width:10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"/>
                  </w:pict>
                </mc:Fallback>
              </mc:AlternateContent>
            </w:r>
          </w:p>
          <w:p w:rsidR="00C9678F" w:rsidRPr="00435C04" w:rsidRDefault="00D52636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-12700</wp:posOffset>
                      </wp:positionV>
                      <wp:extent cx="127000" cy="138430"/>
                      <wp:effectExtent l="7620" t="10795" r="825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F8C9E" id="Rectangle 4" o:spid="_x0000_s1026" style="position:absolute;margin-left:14.55pt;margin-top:-1pt;width:10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"/>
                  </w:pict>
                </mc:Fallback>
              </mc:AlternateContent>
            </w:r>
            <w:r w:rsidR="00C9678F" w:rsidRPr="00435C04">
              <w:rPr>
                <w:rFonts w:ascii="Arial" w:hAnsi="Arial" w:cs="Arial"/>
                <w:b w:val="0"/>
                <w:sz w:val="20"/>
              </w:rPr>
              <w:t xml:space="preserve">Sí              No       </w:t>
            </w: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 w:rsidRPr="00435C04">
              <w:rPr>
                <w:rFonts w:ascii="Arial" w:hAnsi="Arial" w:cs="Arial"/>
                <w:b w:val="0"/>
                <w:sz w:val="20"/>
              </w:rPr>
              <w:t>Cuántos (Cantidad) _____________</w:t>
            </w:r>
          </w:p>
        </w:tc>
        <w:tc>
          <w:tcPr>
            <w:tcW w:w="4677" w:type="dxa"/>
          </w:tcPr>
          <w:p w:rsidR="00C9678F" w:rsidRPr="008D1901" w:rsidRDefault="00C9678F" w:rsidP="00AE7D85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Economía</w:t>
            </w:r>
          </w:p>
          <w:p w:rsidR="00C9678F" w:rsidRPr="00435C04" w:rsidRDefault="00C36E97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 w:rsidRPr="00435C04">
              <w:rPr>
                <w:rFonts w:ascii="Arial" w:hAnsi="Arial" w:cs="Arial"/>
                <w:b w:val="0"/>
                <w:sz w:val="20"/>
              </w:rPr>
              <w:t>¿Reciben subsidios de otras Instituciones?</w:t>
            </w: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</w:p>
          <w:p w:rsidR="00C9678F" w:rsidRPr="00435C04" w:rsidRDefault="00D52636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-12700</wp:posOffset>
                      </wp:positionV>
                      <wp:extent cx="127000" cy="138430"/>
                      <wp:effectExtent l="5080" t="13970" r="10795" b="952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53BA5" id="Rectangle 7" o:spid="_x0000_s1026" style="position:absolute;margin-left:70.6pt;margin-top:-1pt;width:10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-12700</wp:posOffset>
                      </wp:positionV>
                      <wp:extent cx="127000" cy="138430"/>
                      <wp:effectExtent l="7620" t="13970" r="8255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0D098" id="Rectangle 6" o:spid="_x0000_s1026" style="position:absolute;margin-left:14.55pt;margin-top:-1pt;width:10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"/>
                  </w:pict>
                </mc:Fallback>
              </mc:AlternateContent>
            </w:r>
            <w:r w:rsidR="00C9678F" w:rsidRPr="00435C04">
              <w:rPr>
                <w:rFonts w:ascii="Arial" w:hAnsi="Arial" w:cs="Arial"/>
                <w:b w:val="0"/>
                <w:sz w:val="20"/>
              </w:rPr>
              <w:t xml:space="preserve">Sí              No       </w:t>
            </w: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 w:rsidRPr="00435C04">
              <w:rPr>
                <w:rFonts w:ascii="Arial" w:hAnsi="Arial" w:cs="Arial"/>
                <w:b w:val="0"/>
                <w:sz w:val="20"/>
              </w:rPr>
              <w:t>Cuáles: _________________________________</w:t>
            </w: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 w:rsidRPr="00435C04">
              <w:rPr>
                <w:rFonts w:ascii="Arial" w:hAnsi="Arial" w:cs="Arial"/>
                <w:b w:val="0"/>
                <w:sz w:val="20"/>
              </w:rPr>
              <w:t>________________________________________</w:t>
            </w: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</w:p>
          <w:p w:rsidR="00C9678F" w:rsidRPr="00435C04" w:rsidRDefault="00C9678F" w:rsidP="00AE7D85">
            <w:pPr>
              <w:pStyle w:val="Textoindependiente"/>
              <w:rPr>
                <w:rFonts w:ascii="Arial" w:hAnsi="Arial" w:cs="Arial"/>
                <w:b w:val="0"/>
                <w:sz w:val="20"/>
              </w:rPr>
            </w:pPr>
            <w:r w:rsidRPr="00435C04">
              <w:rPr>
                <w:rFonts w:ascii="Arial" w:hAnsi="Arial" w:cs="Arial"/>
                <w:b w:val="0"/>
                <w:sz w:val="20"/>
              </w:rPr>
              <w:t>Monto del subsidio: ______________________</w:t>
            </w:r>
          </w:p>
        </w:tc>
      </w:tr>
    </w:tbl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Acompañan a este Formulario de Datos Generales todos los docume</w:t>
      </w:r>
      <w:r w:rsidR="005A0110">
        <w:rPr>
          <w:rFonts w:ascii="Arial" w:hAnsi="Arial" w:cs="Arial"/>
          <w:b w:val="0"/>
          <w:sz w:val="20"/>
        </w:rPr>
        <w:t>ntos señalados en el Artículo 18 (Persona Jurídica) o el artículo 19</w:t>
      </w:r>
      <w:r w:rsidRPr="00435C04">
        <w:rPr>
          <w:rFonts w:ascii="Arial" w:hAnsi="Arial" w:cs="Arial"/>
          <w:b w:val="0"/>
          <w:sz w:val="20"/>
        </w:rPr>
        <w:t xml:space="preserve"> (Patro</w:t>
      </w:r>
      <w:r w:rsidR="005A0110">
        <w:rPr>
          <w:rFonts w:ascii="Arial" w:hAnsi="Arial" w:cs="Arial"/>
          <w:b w:val="0"/>
          <w:sz w:val="20"/>
        </w:rPr>
        <w:t>nato) del Decreto Ejecutivo N°</w:t>
      </w:r>
      <w:r w:rsidR="00664513">
        <w:rPr>
          <w:rFonts w:ascii="Arial" w:hAnsi="Arial" w:cs="Arial"/>
          <w:b w:val="0"/>
          <w:sz w:val="20"/>
        </w:rPr>
        <w:t>29 del</w:t>
      </w:r>
      <w:r w:rsidR="005A0110">
        <w:rPr>
          <w:rFonts w:ascii="Arial" w:hAnsi="Arial" w:cs="Arial"/>
          <w:b w:val="0"/>
          <w:sz w:val="20"/>
        </w:rPr>
        <w:t xml:space="preserve"> 22 de mayo de 2018</w:t>
      </w:r>
      <w:r w:rsidRPr="00435C04">
        <w:rPr>
          <w:rFonts w:ascii="Arial" w:hAnsi="Arial" w:cs="Arial"/>
          <w:b w:val="0"/>
          <w:sz w:val="20"/>
        </w:rPr>
        <w:t>.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b w:val="0"/>
          <w:sz w:val="20"/>
        </w:rPr>
      </w:pPr>
    </w:p>
    <w:p w:rsidR="00C9678F" w:rsidRPr="00435C04" w:rsidRDefault="00C9678F" w:rsidP="00C9678F">
      <w:pPr>
        <w:pStyle w:val="Textoindependiente"/>
        <w:ind w:firstLine="708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</w:t>
      </w:r>
      <w:r>
        <w:rPr>
          <w:rFonts w:ascii="Arial" w:hAnsi="Arial" w:cs="Arial"/>
          <w:b w:val="0"/>
          <w:sz w:val="20"/>
        </w:rPr>
        <w:t>______________________________</w:t>
      </w:r>
      <w:r w:rsidRPr="00435C04">
        <w:rPr>
          <w:rFonts w:ascii="Arial" w:hAnsi="Arial" w:cs="Arial"/>
          <w:b w:val="0"/>
          <w:sz w:val="20"/>
        </w:rPr>
        <w:tab/>
      </w:r>
      <w:r w:rsidRPr="00435C04">
        <w:rPr>
          <w:rFonts w:ascii="Arial" w:hAnsi="Arial" w:cs="Arial"/>
          <w:b w:val="0"/>
          <w:sz w:val="20"/>
        </w:rPr>
        <w:tab/>
        <w:t xml:space="preserve">______________________________ </w:t>
      </w:r>
    </w:p>
    <w:p w:rsidR="00C9678F" w:rsidRPr="00435C04" w:rsidRDefault="00C9678F" w:rsidP="00C9678F">
      <w:pPr>
        <w:pStyle w:val="Textoindependiente"/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del Solicitante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 w:rsidRPr="00435C04">
        <w:rPr>
          <w:rFonts w:ascii="Arial" w:hAnsi="Arial" w:cs="Arial"/>
          <w:sz w:val="20"/>
        </w:rPr>
        <w:t>Firma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sz w:val="20"/>
        </w:rPr>
      </w:pPr>
      <w:r w:rsidRPr="00435C04">
        <w:rPr>
          <w:rFonts w:ascii="Arial" w:hAnsi="Arial" w:cs="Arial"/>
          <w:sz w:val="20"/>
        </w:rPr>
        <w:tab/>
        <w:t>__</w:t>
      </w:r>
      <w:r>
        <w:rPr>
          <w:rFonts w:ascii="Arial" w:hAnsi="Arial" w:cs="Arial"/>
          <w:sz w:val="20"/>
        </w:rPr>
        <w:t>______________________________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r w:rsidRPr="00435C04">
        <w:rPr>
          <w:rFonts w:ascii="Arial" w:hAnsi="Arial" w:cs="Arial"/>
          <w:sz w:val="20"/>
        </w:rPr>
        <w:t>Cédula de Identidad Personal</w:t>
      </w:r>
    </w:p>
    <w:p w:rsidR="00C9678F" w:rsidRPr="00435C04" w:rsidRDefault="00C9678F" w:rsidP="00C9678F">
      <w:pPr>
        <w:pStyle w:val="Ttulo3"/>
        <w:tabs>
          <w:tab w:val="left" w:pos="0"/>
          <w:tab w:val="left" w:pos="4410"/>
        </w:tabs>
        <w:jc w:val="center"/>
        <w:rPr>
          <w:sz w:val="20"/>
        </w:rPr>
      </w:pPr>
    </w:p>
    <w:p w:rsidR="00C9678F" w:rsidRPr="00435C04" w:rsidRDefault="00C9678F" w:rsidP="00C9678F">
      <w:pPr>
        <w:pStyle w:val="Ttulo3"/>
        <w:tabs>
          <w:tab w:val="left" w:pos="0"/>
          <w:tab w:val="left" w:pos="4410"/>
        </w:tabs>
        <w:rPr>
          <w:sz w:val="20"/>
        </w:rPr>
      </w:pPr>
    </w:p>
    <w:p w:rsidR="00C9678F" w:rsidRPr="00435C04" w:rsidRDefault="00C9678F" w:rsidP="00C9678F">
      <w:pPr>
        <w:rPr>
          <w:sz w:val="20"/>
          <w:szCs w:val="20"/>
          <w:lang w:val="es-PA"/>
        </w:rPr>
      </w:pPr>
    </w:p>
    <w:p w:rsidR="00C9678F" w:rsidRPr="00435C04" w:rsidRDefault="00C9678F" w:rsidP="00C9678F">
      <w:pPr>
        <w:pStyle w:val="Textoindependiente"/>
        <w:ind w:firstLine="708"/>
        <w:rPr>
          <w:rFonts w:ascii="Arial" w:hAnsi="Arial" w:cs="Arial"/>
          <w:b w:val="0"/>
          <w:sz w:val="20"/>
        </w:rPr>
      </w:pPr>
      <w:r w:rsidRPr="00435C04">
        <w:rPr>
          <w:rFonts w:ascii="Arial" w:hAnsi="Arial" w:cs="Arial"/>
          <w:b w:val="0"/>
          <w:sz w:val="20"/>
        </w:rPr>
        <w:t>__</w:t>
      </w:r>
      <w:r>
        <w:rPr>
          <w:rFonts w:ascii="Arial" w:hAnsi="Arial" w:cs="Arial"/>
          <w:b w:val="0"/>
          <w:sz w:val="20"/>
        </w:rPr>
        <w:t>_______________________________          _______________________________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sz w:val="20"/>
        </w:rPr>
      </w:pPr>
      <w:r w:rsidRPr="00435C04">
        <w:rPr>
          <w:rFonts w:ascii="Arial" w:hAnsi="Arial" w:cs="Arial"/>
          <w:sz w:val="20"/>
        </w:rPr>
        <w:tab/>
        <w:t xml:space="preserve">    Nombre del Funcionario Receptor</w:t>
      </w:r>
      <w:r w:rsidRPr="00435C04">
        <w:rPr>
          <w:rFonts w:ascii="Arial" w:hAnsi="Arial" w:cs="Arial"/>
          <w:sz w:val="20"/>
        </w:rPr>
        <w:tab/>
      </w:r>
      <w:r w:rsidRPr="00435C04">
        <w:rPr>
          <w:rFonts w:ascii="Arial" w:hAnsi="Arial" w:cs="Arial"/>
          <w:sz w:val="20"/>
        </w:rPr>
        <w:tab/>
      </w:r>
      <w:r w:rsidRPr="00435C04">
        <w:rPr>
          <w:rFonts w:ascii="Arial" w:hAnsi="Arial" w:cs="Arial"/>
          <w:sz w:val="20"/>
        </w:rPr>
        <w:tab/>
      </w:r>
      <w:r w:rsidRPr="00435C0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 w:rsidRPr="00435C04">
        <w:rPr>
          <w:rFonts w:ascii="Arial" w:hAnsi="Arial" w:cs="Arial"/>
          <w:sz w:val="20"/>
        </w:rPr>
        <w:t>Firma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sz w:val="20"/>
        </w:rPr>
      </w:pPr>
    </w:p>
    <w:p w:rsidR="00C9678F" w:rsidRPr="00435C04" w:rsidRDefault="00C9678F" w:rsidP="00C9678F">
      <w:pPr>
        <w:pStyle w:val="Textoindependiente"/>
        <w:rPr>
          <w:rFonts w:ascii="Arial" w:hAnsi="Arial" w:cs="Arial"/>
          <w:sz w:val="20"/>
        </w:rPr>
      </w:pPr>
      <w:r w:rsidRPr="00435C04">
        <w:rPr>
          <w:rFonts w:ascii="Arial" w:hAnsi="Arial" w:cs="Arial"/>
          <w:sz w:val="20"/>
        </w:rPr>
        <w:tab/>
        <w:t>__________________________________</w:t>
      </w:r>
    </w:p>
    <w:p w:rsidR="00C9678F" w:rsidRPr="00435C04" w:rsidRDefault="00C9678F" w:rsidP="00C9678F">
      <w:pPr>
        <w:pStyle w:val="Textoindependiente"/>
        <w:rPr>
          <w:rFonts w:ascii="Arial" w:hAnsi="Arial" w:cs="Arial"/>
          <w:sz w:val="20"/>
        </w:rPr>
      </w:pPr>
      <w:r w:rsidRPr="00435C04">
        <w:rPr>
          <w:rFonts w:ascii="Arial" w:hAnsi="Arial" w:cs="Arial"/>
          <w:sz w:val="20"/>
        </w:rPr>
        <w:tab/>
        <w:t xml:space="preserve">        Cédula de Identidad Personal</w:t>
      </w:r>
    </w:p>
    <w:p w:rsidR="00C9678F" w:rsidRPr="008E074E" w:rsidRDefault="00C9678F" w:rsidP="00C9678F">
      <w:pPr>
        <w:pStyle w:val="Ttulo3"/>
        <w:tabs>
          <w:tab w:val="left" w:pos="0"/>
          <w:tab w:val="left" w:pos="4410"/>
        </w:tabs>
        <w:rPr>
          <w:sz w:val="19"/>
          <w:szCs w:val="19"/>
        </w:rPr>
      </w:pPr>
    </w:p>
    <w:p w:rsidR="00C9678F" w:rsidRPr="008E074E" w:rsidRDefault="00C9678F" w:rsidP="00C9678F">
      <w:pPr>
        <w:pStyle w:val="Ttulo3"/>
        <w:tabs>
          <w:tab w:val="left" w:pos="0"/>
          <w:tab w:val="left" w:pos="4410"/>
        </w:tabs>
        <w:rPr>
          <w:sz w:val="19"/>
          <w:szCs w:val="19"/>
        </w:rPr>
      </w:pPr>
    </w:p>
    <w:p w:rsidR="00C9678F" w:rsidRPr="008E074E" w:rsidRDefault="00C9678F" w:rsidP="00C9678F">
      <w:pPr>
        <w:pStyle w:val="Ttulo3"/>
        <w:tabs>
          <w:tab w:val="left" w:pos="0"/>
          <w:tab w:val="left" w:pos="4410"/>
        </w:tabs>
        <w:rPr>
          <w:sz w:val="19"/>
          <w:szCs w:val="19"/>
        </w:rPr>
      </w:pPr>
    </w:p>
    <w:p w:rsidR="00C9678F" w:rsidRPr="008E074E" w:rsidRDefault="00C9678F" w:rsidP="00C9678F">
      <w:pPr>
        <w:rPr>
          <w:sz w:val="19"/>
          <w:szCs w:val="19"/>
          <w:lang w:val="es-PA"/>
        </w:rPr>
      </w:pPr>
    </w:p>
    <w:p w:rsidR="00C9678F" w:rsidRPr="008E074E" w:rsidRDefault="00D52636" w:rsidP="00C9678F">
      <w:pPr>
        <w:rPr>
          <w:sz w:val="19"/>
          <w:szCs w:val="19"/>
          <w:lang w:val="es-PA"/>
        </w:rPr>
      </w:pPr>
      <w:r>
        <w:rPr>
          <w:noProof/>
          <w:sz w:val="19"/>
          <w:szCs w:val="19"/>
          <w:lang w:val="es-PA" w:eastAsia="es-P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66675</wp:posOffset>
                </wp:positionV>
                <wp:extent cx="5305425" cy="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55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.8pt;margin-top:5.25pt;width:41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Y4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"/>
            </w:pict>
          </mc:Fallback>
        </mc:AlternateContent>
      </w:r>
    </w:p>
    <w:p w:rsidR="00C9678F" w:rsidRPr="006B7787" w:rsidRDefault="00C9678F" w:rsidP="00C9678F">
      <w:pPr>
        <w:pStyle w:val="Ttulo"/>
        <w:jc w:val="both"/>
        <w:rPr>
          <w:rFonts w:ascii="Arial" w:hAnsi="Arial" w:cs="Arial"/>
          <w:i/>
          <w:iCs/>
          <w:sz w:val="19"/>
          <w:szCs w:val="19"/>
        </w:rPr>
      </w:pPr>
      <w:r w:rsidRPr="00280EC1">
        <w:rPr>
          <w:rFonts w:ascii="Arial" w:hAnsi="Arial" w:cs="Arial"/>
          <w:i/>
          <w:iCs/>
          <w:sz w:val="16"/>
          <w:szCs w:val="16"/>
        </w:rPr>
        <w:t>CONTRALORÍA GENERAL DE LA REPÚBLICA                                  MINISTERIO DE DESARROLLO</w:t>
      </w:r>
      <w:r w:rsidRPr="006B7787">
        <w:rPr>
          <w:rFonts w:ascii="Arial" w:hAnsi="Arial" w:cs="Arial"/>
          <w:i/>
          <w:iCs/>
          <w:sz w:val="19"/>
          <w:szCs w:val="19"/>
        </w:rPr>
        <w:t xml:space="preserve"> </w:t>
      </w:r>
      <w:r w:rsidRPr="00280EC1">
        <w:rPr>
          <w:rFonts w:ascii="Arial" w:hAnsi="Arial" w:cs="Arial"/>
          <w:i/>
          <w:iCs/>
          <w:sz w:val="16"/>
          <w:szCs w:val="16"/>
        </w:rPr>
        <w:t>SOCIAL</w:t>
      </w:r>
      <w:r w:rsidRPr="006B7787">
        <w:rPr>
          <w:rFonts w:ascii="Arial" w:hAnsi="Arial" w:cs="Arial"/>
          <w:i/>
          <w:iCs/>
          <w:sz w:val="19"/>
          <w:szCs w:val="19"/>
        </w:rPr>
        <w:t xml:space="preserve"> </w:t>
      </w:r>
    </w:p>
    <w:p w:rsidR="00C9678F" w:rsidRPr="00280EC1" w:rsidRDefault="00C9678F" w:rsidP="00C9678F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280EC1">
        <w:rPr>
          <w:rFonts w:ascii="Arial" w:hAnsi="Arial" w:cs="Arial"/>
          <w:b/>
          <w:i/>
          <w:iCs/>
          <w:sz w:val="16"/>
          <w:szCs w:val="16"/>
        </w:rPr>
        <w:t>Dirección de Métodos y Sistemas de Contabilidad                           Oficina de Administración de</w:t>
      </w:r>
      <w:r w:rsidRPr="006B7787">
        <w:rPr>
          <w:rFonts w:ascii="Arial" w:hAnsi="Arial" w:cs="Arial"/>
          <w:b/>
          <w:i/>
          <w:iCs/>
          <w:sz w:val="19"/>
          <w:szCs w:val="19"/>
        </w:rPr>
        <w:t xml:space="preserve"> </w:t>
      </w:r>
      <w:r w:rsidRPr="00280EC1">
        <w:rPr>
          <w:rFonts w:ascii="Arial" w:hAnsi="Arial" w:cs="Arial"/>
          <w:b/>
          <w:i/>
          <w:iCs/>
          <w:sz w:val="16"/>
          <w:szCs w:val="16"/>
        </w:rPr>
        <w:t>Subsidios</w:t>
      </w:r>
    </w:p>
    <w:p w:rsidR="00664513" w:rsidRDefault="00C9678F" w:rsidP="00C9678F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proofErr w:type="spellStart"/>
      <w:r w:rsidRPr="00280EC1">
        <w:rPr>
          <w:rFonts w:ascii="Arial" w:hAnsi="Arial" w:cs="Arial"/>
          <w:b/>
          <w:i/>
          <w:iCs/>
          <w:sz w:val="16"/>
          <w:szCs w:val="16"/>
        </w:rPr>
        <w:t>Tél</w:t>
      </w:r>
      <w:proofErr w:type="spellEnd"/>
      <w:r w:rsidRPr="00280EC1">
        <w:rPr>
          <w:rFonts w:ascii="Arial" w:hAnsi="Arial" w:cs="Arial"/>
          <w:b/>
          <w:i/>
          <w:iCs/>
          <w:sz w:val="16"/>
          <w:szCs w:val="16"/>
        </w:rPr>
        <w:t xml:space="preserve"> No. 5</w:t>
      </w:r>
      <w:r>
        <w:rPr>
          <w:rFonts w:ascii="Arial" w:hAnsi="Arial" w:cs="Arial"/>
          <w:b/>
          <w:i/>
          <w:iCs/>
          <w:sz w:val="16"/>
          <w:szCs w:val="16"/>
        </w:rPr>
        <w:t xml:space="preserve">10-4523                                                                     </w:t>
      </w:r>
      <w:r w:rsidR="00C36E97">
        <w:rPr>
          <w:rFonts w:ascii="Arial" w:hAnsi="Arial" w:cs="Arial"/>
          <w:b/>
          <w:i/>
          <w:iCs/>
          <w:sz w:val="16"/>
          <w:szCs w:val="16"/>
        </w:rPr>
        <w:t xml:space="preserve">                Tel. No. 500-62</w:t>
      </w:r>
      <w:r>
        <w:rPr>
          <w:rFonts w:ascii="Arial" w:hAnsi="Arial" w:cs="Arial"/>
          <w:b/>
          <w:i/>
          <w:iCs/>
          <w:sz w:val="16"/>
          <w:szCs w:val="16"/>
        </w:rPr>
        <w:t xml:space="preserve">75   </w:t>
      </w:r>
    </w:p>
    <w:p w:rsidR="00C9678F" w:rsidRDefault="00C9678F" w:rsidP="00C9678F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b/>
          <w:i/>
          <w:iCs/>
          <w:sz w:val="16"/>
          <w:szCs w:val="16"/>
        </w:rPr>
        <w:tab/>
      </w:r>
      <w:r>
        <w:rPr>
          <w:rFonts w:ascii="Arial" w:hAnsi="Arial" w:cs="Arial"/>
          <w:b/>
          <w:i/>
          <w:iCs/>
          <w:sz w:val="16"/>
          <w:szCs w:val="16"/>
        </w:rPr>
        <w:tab/>
      </w:r>
    </w:p>
    <w:p w:rsidR="00C9678F" w:rsidRPr="00A47503" w:rsidRDefault="00C9678F" w:rsidP="00C9678F">
      <w:pPr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8E074E">
        <w:rPr>
          <w:rFonts w:ascii="Arial" w:hAnsi="Arial" w:cs="Arial"/>
          <w:b/>
          <w:sz w:val="19"/>
          <w:szCs w:val="19"/>
          <w:lang w:val="es-PA"/>
        </w:rPr>
        <w:t>MINISTERIO DE DESARROLLO SOCIAL</w:t>
      </w:r>
    </w:p>
    <w:p w:rsidR="00C9678F" w:rsidRPr="008E074E" w:rsidRDefault="00C9678F" w:rsidP="00C9678F">
      <w:pPr>
        <w:pStyle w:val="Ttulo"/>
        <w:rPr>
          <w:rFonts w:ascii="Arial" w:hAnsi="Arial" w:cs="Arial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>OFICINA NACIONAL DE ADMINISTRACIÓN DE SUBSIDIOS</w:t>
      </w:r>
    </w:p>
    <w:p w:rsidR="00C9678F" w:rsidRPr="008E074E" w:rsidRDefault="00C9678F" w:rsidP="00C9678F">
      <w:pPr>
        <w:pStyle w:val="Ttulo3"/>
        <w:tabs>
          <w:tab w:val="left" w:pos="0"/>
          <w:tab w:val="left" w:pos="4410"/>
        </w:tabs>
        <w:jc w:val="center"/>
        <w:rPr>
          <w:rFonts w:ascii="Arial" w:hAnsi="Arial" w:cs="Arial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>SOLICITUD DE SUBSIDIO</w:t>
      </w:r>
    </w:p>
    <w:p w:rsidR="00C9678F" w:rsidRPr="008E074E" w:rsidRDefault="00C9678F" w:rsidP="00C9678F">
      <w:pPr>
        <w:jc w:val="center"/>
        <w:rPr>
          <w:rFonts w:ascii="Arial" w:hAnsi="Arial" w:cs="Arial"/>
          <w:b/>
          <w:sz w:val="19"/>
          <w:szCs w:val="19"/>
        </w:rPr>
      </w:pPr>
    </w:p>
    <w:p w:rsidR="00C9678F" w:rsidRPr="008E074E" w:rsidRDefault="00C9678F" w:rsidP="00C9678F">
      <w:pPr>
        <w:jc w:val="center"/>
        <w:rPr>
          <w:rFonts w:ascii="Arial" w:hAnsi="Arial" w:cs="Arial"/>
          <w:b/>
          <w:sz w:val="19"/>
          <w:szCs w:val="19"/>
        </w:rPr>
      </w:pPr>
      <w:r w:rsidRPr="008E074E">
        <w:rPr>
          <w:rFonts w:ascii="Arial" w:hAnsi="Arial" w:cs="Arial"/>
          <w:b/>
          <w:sz w:val="19"/>
          <w:szCs w:val="19"/>
        </w:rPr>
        <w:t>(SUB – 01)</w:t>
      </w:r>
    </w:p>
    <w:p w:rsidR="00C9678F" w:rsidRPr="008E074E" w:rsidRDefault="00C9678F" w:rsidP="00C9678F">
      <w:pPr>
        <w:pStyle w:val="Ttulo8"/>
        <w:tabs>
          <w:tab w:val="left" w:pos="0"/>
        </w:tabs>
        <w:rPr>
          <w:szCs w:val="19"/>
        </w:rPr>
      </w:pPr>
      <w:r w:rsidRPr="008E074E">
        <w:rPr>
          <w:szCs w:val="19"/>
        </w:rPr>
        <w:t>DESCRIPCION</w:t>
      </w:r>
    </w:p>
    <w:p w:rsidR="00C9678F" w:rsidRPr="008E074E" w:rsidRDefault="00C9678F" w:rsidP="00C9678F">
      <w:pPr>
        <w:jc w:val="center"/>
        <w:rPr>
          <w:rFonts w:ascii="Arial" w:hAnsi="Arial" w:cs="Arial"/>
          <w:b/>
          <w:sz w:val="19"/>
          <w:szCs w:val="19"/>
        </w:rPr>
      </w:pPr>
    </w:p>
    <w:p w:rsidR="00C9678F" w:rsidRPr="008E074E" w:rsidRDefault="00C9678F" w:rsidP="00C9678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9"/>
          <w:szCs w:val="19"/>
        </w:rPr>
      </w:pPr>
      <w:r w:rsidRPr="008E074E">
        <w:rPr>
          <w:rFonts w:ascii="Arial" w:hAnsi="Arial" w:cs="Arial"/>
          <w:b/>
          <w:sz w:val="19"/>
          <w:szCs w:val="19"/>
        </w:rPr>
        <w:t xml:space="preserve"> ORIGEN DEL DOCUMENTO: </w:t>
      </w:r>
      <w:r w:rsidRPr="008E074E">
        <w:rPr>
          <w:rFonts w:ascii="Arial" w:hAnsi="Arial" w:cs="Arial"/>
          <w:sz w:val="19"/>
          <w:szCs w:val="19"/>
        </w:rPr>
        <w:t>Oficina Nacional de Administración de Subsidios Estatales.</w:t>
      </w:r>
    </w:p>
    <w:p w:rsidR="00C9678F" w:rsidRPr="008E074E" w:rsidRDefault="00C9678F" w:rsidP="00C9678F">
      <w:pPr>
        <w:pStyle w:val="Infodocumentosadjuntos"/>
        <w:rPr>
          <w:rFonts w:ascii="Arial" w:hAnsi="Arial" w:cs="Arial"/>
          <w:sz w:val="19"/>
          <w:szCs w:val="19"/>
        </w:rPr>
      </w:pPr>
    </w:p>
    <w:p w:rsidR="00C9678F" w:rsidRPr="008E074E" w:rsidRDefault="00C9678F" w:rsidP="00C9678F">
      <w:pPr>
        <w:rPr>
          <w:rFonts w:ascii="Arial" w:hAnsi="Arial" w:cs="Arial"/>
          <w:b/>
          <w:sz w:val="19"/>
          <w:szCs w:val="19"/>
        </w:rPr>
      </w:pPr>
      <w:r w:rsidRPr="008E074E">
        <w:rPr>
          <w:rFonts w:ascii="Arial" w:hAnsi="Arial" w:cs="Arial"/>
          <w:b/>
          <w:sz w:val="19"/>
          <w:szCs w:val="19"/>
        </w:rPr>
        <w:t>2.</w:t>
      </w:r>
      <w:r w:rsidRPr="008E074E">
        <w:rPr>
          <w:rFonts w:ascii="Arial" w:hAnsi="Arial" w:cs="Arial"/>
          <w:sz w:val="19"/>
          <w:szCs w:val="19"/>
        </w:rPr>
        <w:t xml:space="preserve">    </w:t>
      </w:r>
      <w:r w:rsidRPr="008E074E">
        <w:rPr>
          <w:rFonts w:ascii="Arial" w:hAnsi="Arial" w:cs="Arial"/>
          <w:b/>
          <w:sz w:val="19"/>
          <w:szCs w:val="19"/>
        </w:rPr>
        <w:t>CONTENIDO:</w:t>
      </w:r>
    </w:p>
    <w:p w:rsidR="00C9678F" w:rsidRPr="008E074E" w:rsidRDefault="00C9678F" w:rsidP="00C9678F">
      <w:pPr>
        <w:pStyle w:val="Listaconvietas1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>Fecha:</w:t>
      </w:r>
      <w:r w:rsidRPr="008E074E">
        <w:rPr>
          <w:rFonts w:ascii="Arial" w:hAnsi="Arial" w:cs="Arial"/>
          <w:b w:val="0"/>
          <w:sz w:val="19"/>
          <w:szCs w:val="19"/>
        </w:rPr>
        <w:t xml:space="preserve"> Anote día, mes y año en que elabora la solicitud.</w:t>
      </w:r>
    </w:p>
    <w:p w:rsidR="00C9678F" w:rsidRPr="008E074E" w:rsidRDefault="00C9678F" w:rsidP="00C9678F">
      <w:pPr>
        <w:pStyle w:val="Listaconvietas1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>Su Excelencia</w:t>
      </w:r>
      <w:r w:rsidRPr="008E074E">
        <w:rPr>
          <w:rFonts w:ascii="Arial" w:hAnsi="Arial" w:cs="Arial"/>
          <w:i/>
          <w:sz w:val="19"/>
          <w:szCs w:val="19"/>
        </w:rPr>
        <w:t>:</w:t>
      </w:r>
      <w:r w:rsidRPr="008E074E">
        <w:rPr>
          <w:rFonts w:ascii="Arial" w:hAnsi="Arial" w:cs="Arial"/>
          <w:b w:val="0"/>
          <w:i/>
          <w:sz w:val="19"/>
          <w:szCs w:val="19"/>
        </w:rPr>
        <w:t xml:space="preserve"> </w:t>
      </w:r>
      <w:r w:rsidRPr="008E074E">
        <w:rPr>
          <w:rFonts w:ascii="Arial" w:hAnsi="Arial" w:cs="Arial"/>
          <w:b w:val="0"/>
          <w:sz w:val="19"/>
          <w:szCs w:val="19"/>
        </w:rPr>
        <w:t>Registre el nombre del Ministro(a) de Desarrollo Social.</w:t>
      </w:r>
    </w:p>
    <w:p w:rsidR="00C9678F" w:rsidRPr="008E074E" w:rsidRDefault="00C9678F" w:rsidP="00C9678F">
      <w:pPr>
        <w:jc w:val="both"/>
        <w:rPr>
          <w:rFonts w:ascii="Arial" w:hAnsi="Arial" w:cs="Arial"/>
          <w:i/>
          <w:sz w:val="19"/>
          <w:szCs w:val="19"/>
        </w:rPr>
      </w:pPr>
    </w:p>
    <w:p w:rsidR="00C9678F" w:rsidRPr="008E074E" w:rsidRDefault="00C9678F" w:rsidP="00C9678F">
      <w:pPr>
        <w:pStyle w:val="Ttulo7"/>
        <w:tabs>
          <w:tab w:val="left" w:pos="0"/>
          <w:tab w:val="left" w:pos="2070"/>
        </w:tabs>
        <w:jc w:val="left"/>
        <w:rPr>
          <w:rFonts w:ascii="Arial" w:hAnsi="Arial" w:cs="Arial"/>
          <w:b/>
          <w:sz w:val="19"/>
          <w:szCs w:val="19"/>
          <w:u w:val="single"/>
        </w:rPr>
      </w:pPr>
      <w:r w:rsidRPr="008E074E">
        <w:rPr>
          <w:rFonts w:ascii="Arial" w:hAnsi="Arial" w:cs="Arial"/>
          <w:b/>
          <w:sz w:val="19"/>
          <w:szCs w:val="19"/>
          <w:u w:val="single"/>
        </w:rPr>
        <w:t>Personal Natural: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Quien suscribe: </w:t>
      </w:r>
      <w:r w:rsidRPr="008E074E">
        <w:rPr>
          <w:rFonts w:ascii="Arial" w:hAnsi="Arial" w:cs="Arial"/>
          <w:b w:val="0"/>
          <w:sz w:val="19"/>
          <w:szCs w:val="19"/>
        </w:rPr>
        <w:t>Anote el nombre completo de la persona natural que solicita el subsidio.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Cédula: </w:t>
      </w:r>
      <w:r w:rsidRPr="008E074E">
        <w:rPr>
          <w:rFonts w:ascii="Arial" w:hAnsi="Arial" w:cs="Arial"/>
          <w:b w:val="0"/>
          <w:sz w:val="19"/>
          <w:szCs w:val="19"/>
        </w:rPr>
        <w:t>Anote la cédula de identidad personal de la persona natural que solicita el subsidio.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Dirección, teléfono </w:t>
      </w:r>
      <w:r>
        <w:rPr>
          <w:rFonts w:ascii="Arial" w:hAnsi="Arial" w:cs="Arial"/>
          <w:sz w:val="19"/>
          <w:szCs w:val="19"/>
        </w:rPr>
        <w:t>(s),  celular</w:t>
      </w:r>
      <w:r w:rsidRPr="008E074E">
        <w:rPr>
          <w:rFonts w:ascii="Arial" w:hAnsi="Arial" w:cs="Arial"/>
          <w:sz w:val="19"/>
          <w:szCs w:val="19"/>
        </w:rPr>
        <w:t xml:space="preserve">, correo electrónico y apartado postal: </w:t>
      </w:r>
      <w:r w:rsidRPr="008E074E">
        <w:rPr>
          <w:rFonts w:ascii="Arial" w:hAnsi="Arial" w:cs="Arial"/>
          <w:b w:val="0"/>
          <w:sz w:val="19"/>
          <w:szCs w:val="19"/>
        </w:rPr>
        <w:t>Anote la dirección domiciliaria, él o los números de teléfono (s) y fax, el e mail y el número y zona del apartado postal de la persona natural que solicita el subsidio.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Que desde: </w:t>
      </w:r>
      <w:r w:rsidRPr="008E074E">
        <w:rPr>
          <w:rFonts w:ascii="Arial" w:hAnsi="Arial" w:cs="Arial"/>
          <w:b w:val="0"/>
          <w:sz w:val="19"/>
          <w:szCs w:val="19"/>
        </w:rPr>
        <w:t>Registre la fecha desde que ejecuta programas sociales dirigidos a grupos prioritarios.</w:t>
      </w:r>
    </w:p>
    <w:p w:rsidR="00C9678F" w:rsidRPr="008E074E" w:rsidRDefault="00C9678F" w:rsidP="00C9678F">
      <w:pPr>
        <w:tabs>
          <w:tab w:val="left" w:pos="3510"/>
        </w:tabs>
        <w:ind w:right="443"/>
        <w:jc w:val="both"/>
        <w:rPr>
          <w:rFonts w:ascii="Arial" w:hAnsi="Arial" w:cs="Arial"/>
          <w:sz w:val="19"/>
          <w:szCs w:val="19"/>
        </w:rPr>
      </w:pPr>
    </w:p>
    <w:p w:rsidR="00C9678F" w:rsidRPr="008E074E" w:rsidRDefault="00C9678F" w:rsidP="00C9678F">
      <w:pPr>
        <w:pStyle w:val="Ttulo7"/>
        <w:tabs>
          <w:tab w:val="left" w:pos="0"/>
          <w:tab w:val="left" w:pos="2070"/>
          <w:tab w:val="left" w:pos="3510"/>
        </w:tabs>
        <w:ind w:right="443"/>
        <w:jc w:val="left"/>
        <w:rPr>
          <w:rFonts w:ascii="Arial" w:hAnsi="Arial" w:cs="Arial"/>
          <w:b/>
          <w:sz w:val="19"/>
          <w:szCs w:val="19"/>
          <w:u w:val="single"/>
        </w:rPr>
      </w:pPr>
      <w:r w:rsidRPr="008E074E">
        <w:rPr>
          <w:rFonts w:ascii="Arial" w:hAnsi="Arial" w:cs="Arial"/>
          <w:b/>
          <w:sz w:val="19"/>
          <w:szCs w:val="19"/>
          <w:u w:val="single"/>
        </w:rPr>
        <w:t>Persona Jurídica: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Quien suscribe: </w:t>
      </w:r>
      <w:r w:rsidRPr="008E074E">
        <w:rPr>
          <w:rFonts w:ascii="Arial" w:hAnsi="Arial" w:cs="Arial"/>
          <w:b w:val="0"/>
          <w:sz w:val="19"/>
          <w:szCs w:val="19"/>
        </w:rPr>
        <w:t>Anote el nombre completo del representante legal de la organización que solicita el subsidio.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Cédula y teléfono: </w:t>
      </w:r>
      <w:r w:rsidRPr="008E074E">
        <w:rPr>
          <w:rFonts w:ascii="Arial" w:hAnsi="Arial" w:cs="Arial"/>
          <w:b w:val="0"/>
          <w:sz w:val="19"/>
          <w:szCs w:val="19"/>
        </w:rPr>
        <w:t>Anote la cédula de identidad personal y el número de teléfono del representante legal.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En mi condición de representante legal de la Asociación o Patronato denominada: </w:t>
      </w:r>
      <w:r w:rsidRPr="008E074E">
        <w:rPr>
          <w:rFonts w:ascii="Arial" w:hAnsi="Arial" w:cs="Arial"/>
          <w:b w:val="0"/>
          <w:sz w:val="19"/>
          <w:szCs w:val="19"/>
        </w:rPr>
        <w:t>Registre el nombre de la organización social sin fines de lucro, que solicita el subsidio.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Inscrita en el Registro Público: </w:t>
      </w:r>
      <w:r w:rsidRPr="008E074E">
        <w:rPr>
          <w:rFonts w:ascii="Arial" w:hAnsi="Arial" w:cs="Arial"/>
          <w:b w:val="0"/>
          <w:sz w:val="19"/>
          <w:szCs w:val="19"/>
        </w:rPr>
        <w:t>Anote tomo/rollo, folio/imagen y asiento/ficha de la organización social sin fines de lucro.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Dirección, teléfono (s), </w:t>
      </w:r>
      <w:r>
        <w:rPr>
          <w:rFonts w:ascii="Arial" w:hAnsi="Arial" w:cs="Arial"/>
          <w:sz w:val="19"/>
          <w:szCs w:val="19"/>
        </w:rPr>
        <w:t xml:space="preserve">celular, </w:t>
      </w:r>
      <w:r w:rsidRPr="008E074E">
        <w:rPr>
          <w:rFonts w:ascii="Arial" w:hAnsi="Arial" w:cs="Arial"/>
          <w:sz w:val="19"/>
          <w:szCs w:val="19"/>
        </w:rPr>
        <w:t xml:space="preserve"> fax, correo electrónico y apartado postal: </w:t>
      </w:r>
      <w:r w:rsidRPr="008E074E">
        <w:rPr>
          <w:rFonts w:ascii="Arial" w:hAnsi="Arial" w:cs="Arial"/>
          <w:b w:val="0"/>
          <w:sz w:val="19"/>
          <w:szCs w:val="19"/>
        </w:rPr>
        <w:t>Anote la dirección, él o los núme</w:t>
      </w:r>
      <w:r>
        <w:rPr>
          <w:rFonts w:ascii="Arial" w:hAnsi="Arial" w:cs="Arial"/>
          <w:b w:val="0"/>
          <w:sz w:val="19"/>
          <w:szCs w:val="19"/>
        </w:rPr>
        <w:t>ros  de teléfono (s), de fax, e-</w:t>
      </w:r>
      <w:r w:rsidRPr="008E074E">
        <w:rPr>
          <w:rFonts w:ascii="Arial" w:hAnsi="Arial" w:cs="Arial"/>
          <w:b w:val="0"/>
          <w:sz w:val="19"/>
          <w:szCs w:val="19"/>
        </w:rPr>
        <w:t>mail, así como el apartado postal de la organización social sin fines de lucro.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La cual inició operaciones: </w:t>
      </w:r>
      <w:r w:rsidRPr="008E074E">
        <w:rPr>
          <w:rFonts w:ascii="Arial" w:hAnsi="Arial" w:cs="Arial"/>
          <w:b w:val="0"/>
          <w:sz w:val="19"/>
          <w:szCs w:val="19"/>
        </w:rPr>
        <w:t>Anote día, mes y año en que la organización sin fines de lucro inicio operaciones.</w:t>
      </w:r>
      <w:r w:rsidRPr="008E074E">
        <w:rPr>
          <w:rFonts w:ascii="Arial" w:hAnsi="Arial" w:cs="Arial"/>
          <w:sz w:val="19"/>
          <w:szCs w:val="19"/>
        </w:rPr>
        <w:t xml:space="preserve"> 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Director o administrador, cédula, teléfono (s) y fax: </w:t>
      </w:r>
      <w:r w:rsidRPr="008E074E">
        <w:rPr>
          <w:rFonts w:ascii="Arial" w:hAnsi="Arial" w:cs="Arial"/>
          <w:b w:val="0"/>
          <w:sz w:val="19"/>
          <w:szCs w:val="19"/>
        </w:rPr>
        <w:t>Anote el nombre de la persona que funge como administrador o director de la organización social sin fines de lucro, su  número de cédula de identidad personal, así como los números de teléfono(s) y fax.</w:t>
      </w:r>
    </w:p>
    <w:p w:rsidR="00C9678F" w:rsidRPr="008E074E" w:rsidRDefault="00C9678F" w:rsidP="00C9678F">
      <w:pPr>
        <w:pStyle w:val="Listaconvietas1"/>
        <w:ind w:right="443"/>
        <w:rPr>
          <w:rFonts w:ascii="Arial" w:hAnsi="Arial" w:cs="Arial"/>
          <w:sz w:val="19"/>
          <w:szCs w:val="19"/>
        </w:rPr>
      </w:pPr>
    </w:p>
    <w:p w:rsidR="00C9678F" w:rsidRPr="008E074E" w:rsidRDefault="00C9678F" w:rsidP="00C9678F">
      <w:pPr>
        <w:pStyle w:val="Ttulo5"/>
        <w:tabs>
          <w:tab w:val="left" w:pos="0"/>
          <w:tab w:val="left" w:pos="2832"/>
          <w:tab w:val="left" w:pos="3510"/>
        </w:tabs>
        <w:ind w:right="446"/>
        <w:jc w:val="both"/>
        <w:rPr>
          <w:rFonts w:ascii="Arial" w:hAnsi="Arial" w:cs="Arial"/>
          <w:b/>
          <w:sz w:val="19"/>
          <w:szCs w:val="19"/>
        </w:rPr>
      </w:pPr>
      <w:r w:rsidRPr="008E074E">
        <w:rPr>
          <w:rFonts w:ascii="Arial" w:hAnsi="Arial" w:cs="Arial"/>
          <w:b/>
          <w:caps/>
          <w:sz w:val="19"/>
          <w:szCs w:val="19"/>
          <w:u w:val="single"/>
        </w:rPr>
        <w:t>p</w:t>
      </w:r>
      <w:r w:rsidRPr="008E074E">
        <w:rPr>
          <w:rFonts w:ascii="Arial" w:hAnsi="Arial" w:cs="Arial"/>
          <w:b/>
          <w:sz w:val="19"/>
          <w:szCs w:val="19"/>
          <w:u w:val="single"/>
        </w:rPr>
        <w:t>ara personas naturales y jurídicas</w:t>
      </w:r>
      <w:r w:rsidRPr="008E074E">
        <w:rPr>
          <w:rFonts w:ascii="Arial" w:hAnsi="Arial" w:cs="Arial"/>
          <w:b/>
          <w:sz w:val="19"/>
          <w:szCs w:val="19"/>
        </w:rPr>
        <w:t>:</w:t>
      </w:r>
    </w:p>
    <w:p w:rsidR="00C9678F" w:rsidRPr="008E074E" w:rsidRDefault="00C9678F" w:rsidP="00C9678F">
      <w:pPr>
        <w:pStyle w:val="Ttulo4"/>
        <w:tabs>
          <w:tab w:val="left" w:pos="0"/>
          <w:tab w:val="left" w:pos="3510"/>
        </w:tabs>
        <w:ind w:right="443"/>
        <w:rPr>
          <w:rFonts w:ascii="Arial" w:hAnsi="Arial" w:cs="Arial"/>
          <w:i/>
          <w:sz w:val="19"/>
          <w:szCs w:val="19"/>
        </w:rPr>
      </w:pPr>
      <w:r w:rsidRPr="008E074E">
        <w:rPr>
          <w:rFonts w:ascii="Arial" w:hAnsi="Arial" w:cs="Arial"/>
          <w:b/>
          <w:sz w:val="19"/>
          <w:szCs w:val="19"/>
        </w:rPr>
        <w:t>Programas sociales desarrollados</w:t>
      </w:r>
      <w:r w:rsidRPr="008E074E">
        <w:rPr>
          <w:rFonts w:ascii="Arial" w:hAnsi="Arial" w:cs="Arial"/>
          <w:sz w:val="19"/>
          <w:szCs w:val="19"/>
        </w:rPr>
        <w:t>: Anote en la columna correspondiente, los programas sociales desarrollados y la población beneficiada (niños/as, juventud, mujeres, adultos mayores, discapacitados, grupos indígenas y familia), desde que inició operaciones hasta la fecha en que solicita el subsidio</w:t>
      </w:r>
      <w:r w:rsidRPr="008E074E">
        <w:rPr>
          <w:rFonts w:ascii="Arial" w:hAnsi="Arial" w:cs="Arial"/>
          <w:i/>
          <w:sz w:val="19"/>
          <w:szCs w:val="19"/>
        </w:rPr>
        <w:t xml:space="preserve">. </w:t>
      </w:r>
    </w:p>
    <w:p w:rsidR="00C9678F" w:rsidRPr="008E074E" w:rsidRDefault="00C9678F" w:rsidP="00C9678F">
      <w:pPr>
        <w:pStyle w:val="Ttulo4"/>
        <w:tabs>
          <w:tab w:val="left" w:pos="0"/>
        </w:tabs>
        <w:ind w:right="443"/>
        <w:rPr>
          <w:rFonts w:ascii="Arial" w:hAnsi="Arial" w:cs="Arial"/>
          <w:sz w:val="19"/>
          <w:szCs w:val="19"/>
        </w:rPr>
      </w:pPr>
      <w:r w:rsidRPr="008E074E">
        <w:rPr>
          <w:rFonts w:ascii="Arial" w:hAnsi="Arial" w:cs="Arial"/>
          <w:b/>
          <w:sz w:val="19"/>
          <w:szCs w:val="19"/>
        </w:rPr>
        <w:t>Cantidad Solicitada</w:t>
      </w:r>
      <w:r w:rsidRPr="008E074E">
        <w:rPr>
          <w:rFonts w:ascii="Arial" w:hAnsi="Arial" w:cs="Arial"/>
          <w:sz w:val="19"/>
          <w:szCs w:val="19"/>
        </w:rPr>
        <w:t xml:space="preserve">: </w:t>
      </w:r>
      <w:r w:rsidRPr="008E074E">
        <w:rPr>
          <w:rFonts w:ascii="Arial" w:hAnsi="Arial" w:cs="Arial"/>
          <w:caps/>
          <w:sz w:val="19"/>
          <w:szCs w:val="19"/>
        </w:rPr>
        <w:t>r</w:t>
      </w:r>
      <w:r w:rsidRPr="008E074E">
        <w:rPr>
          <w:rFonts w:ascii="Arial" w:hAnsi="Arial" w:cs="Arial"/>
          <w:sz w:val="19"/>
          <w:szCs w:val="19"/>
        </w:rPr>
        <w:t>egistre en letras y número el total del Subsidio anual solicitado.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>Programa, objetivo(s), lugar(es) y población a beneficiarse</w:t>
      </w:r>
      <w:r w:rsidRPr="008E074E">
        <w:rPr>
          <w:rFonts w:ascii="Arial" w:hAnsi="Arial" w:cs="Arial"/>
          <w:i/>
          <w:sz w:val="19"/>
          <w:szCs w:val="19"/>
        </w:rPr>
        <w:t>:</w:t>
      </w:r>
      <w:r w:rsidRPr="008E074E">
        <w:rPr>
          <w:rFonts w:ascii="Arial" w:hAnsi="Arial" w:cs="Arial"/>
          <w:sz w:val="19"/>
          <w:szCs w:val="19"/>
        </w:rPr>
        <w:t xml:space="preserve"> </w:t>
      </w:r>
      <w:r w:rsidRPr="008E074E">
        <w:rPr>
          <w:rFonts w:ascii="Arial" w:hAnsi="Arial" w:cs="Arial"/>
          <w:b w:val="0"/>
          <w:sz w:val="19"/>
          <w:szCs w:val="19"/>
        </w:rPr>
        <w:t>En las columnas correspondientes especifique el nombre del programa en que utilizará el subsidio, sus objetivos, lugar en que se desarrollará y coloque una “x” para identificar la población que se beneficiará con el programa.</w:t>
      </w: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 xml:space="preserve">Cantidad estimada de beneficiarios: </w:t>
      </w:r>
      <w:r w:rsidRPr="008E074E">
        <w:rPr>
          <w:rFonts w:ascii="Arial" w:hAnsi="Arial" w:cs="Arial"/>
          <w:b w:val="0"/>
          <w:sz w:val="19"/>
          <w:szCs w:val="19"/>
        </w:rPr>
        <w:t>Anote la cantidad en número de la población que será beneficiada con el programa que ejecutará con el subsidio.</w:t>
      </w:r>
    </w:p>
    <w:p w:rsidR="00C9678F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>Logros a alcanzar</w:t>
      </w:r>
      <w:r w:rsidRPr="008E074E">
        <w:rPr>
          <w:rFonts w:ascii="Arial" w:hAnsi="Arial" w:cs="Arial"/>
          <w:b w:val="0"/>
          <w:sz w:val="19"/>
          <w:szCs w:val="19"/>
        </w:rPr>
        <w:t>:</w:t>
      </w:r>
      <w:r w:rsidRPr="008E074E">
        <w:rPr>
          <w:rFonts w:ascii="Arial" w:hAnsi="Arial" w:cs="Arial"/>
          <w:b w:val="0"/>
          <w:i/>
          <w:sz w:val="19"/>
          <w:szCs w:val="19"/>
        </w:rPr>
        <w:t xml:space="preserve"> </w:t>
      </w:r>
      <w:r w:rsidRPr="008E074E">
        <w:rPr>
          <w:rFonts w:ascii="Arial" w:hAnsi="Arial" w:cs="Arial"/>
          <w:b w:val="0"/>
          <w:sz w:val="19"/>
          <w:szCs w:val="19"/>
        </w:rPr>
        <w:t>Describa en forma resumida los productos que alcanzará con el programa que ejecutará con el subsidio solicitado.</w:t>
      </w:r>
    </w:p>
    <w:p w:rsidR="00C9678F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</w:p>
    <w:p w:rsidR="00C9678F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</w:p>
    <w:p w:rsidR="00C9678F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</w:p>
    <w:p w:rsidR="00C9678F" w:rsidRPr="008E074E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</w:p>
    <w:p w:rsidR="00C9678F" w:rsidRPr="00D72C2B" w:rsidRDefault="00C9678F" w:rsidP="00C9678F">
      <w:pPr>
        <w:pStyle w:val="Ttulo"/>
        <w:jc w:val="both"/>
        <w:rPr>
          <w:rFonts w:ascii="Arial" w:hAnsi="Arial" w:cs="Arial"/>
          <w:i/>
          <w:iCs/>
          <w:sz w:val="16"/>
          <w:szCs w:val="16"/>
        </w:rPr>
      </w:pPr>
      <w:r w:rsidRPr="00D72C2B"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</w:t>
      </w:r>
      <w:r w:rsidR="001805F8">
        <w:rPr>
          <w:rFonts w:ascii="Arial" w:hAnsi="Arial" w:cs="Arial"/>
          <w:i/>
          <w:iCs/>
          <w:sz w:val="16"/>
          <w:szCs w:val="16"/>
        </w:rPr>
        <w:softHyphen/>
      </w:r>
      <w:r w:rsidR="001805F8">
        <w:rPr>
          <w:rFonts w:ascii="Arial" w:hAnsi="Arial" w:cs="Arial"/>
          <w:i/>
          <w:iCs/>
          <w:sz w:val="16"/>
          <w:szCs w:val="16"/>
        </w:rPr>
        <w:softHyphen/>
      </w:r>
    </w:p>
    <w:p w:rsidR="00C9678F" w:rsidRPr="00D72C2B" w:rsidRDefault="00C9678F" w:rsidP="00C9678F">
      <w:pPr>
        <w:pStyle w:val="Ttulo"/>
        <w:jc w:val="both"/>
        <w:rPr>
          <w:rFonts w:ascii="Arial" w:hAnsi="Arial" w:cs="Arial"/>
          <w:i/>
          <w:iCs/>
          <w:sz w:val="16"/>
          <w:szCs w:val="16"/>
        </w:rPr>
      </w:pPr>
      <w:r w:rsidRPr="00D72C2B">
        <w:rPr>
          <w:rFonts w:ascii="Arial" w:hAnsi="Arial" w:cs="Arial"/>
          <w:i/>
          <w:iCs/>
          <w:sz w:val="16"/>
          <w:szCs w:val="16"/>
        </w:rPr>
        <w:t xml:space="preserve">CONTRALORÍA GENERAL DE LA REPÚBLICA  </w:t>
      </w:r>
      <w:r>
        <w:rPr>
          <w:rFonts w:ascii="Arial" w:hAnsi="Arial" w:cs="Arial"/>
          <w:i/>
          <w:iCs/>
          <w:sz w:val="16"/>
          <w:szCs w:val="16"/>
        </w:rPr>
        <w:t xml:space="preserve">               </w:t>
      </w:r>
      <w:r w:rsidRPr="00D72C2B">
        <w:rPr>
          <w:rFonts w:ascii="Arial" w:hAnsi="Arial" w:cs="Arial"/>
          <w:i/>
          <w:iCs/>
          <w:sz w:val="16"/>
          <w:szCs w:val="16"/>
        </w:rPr>
        <w:t xml:space="preserve">MINISTERIO DE DESARROLLO SOCIAL </w:t>
      </w:r>
    </w:p>
    <w:p w:rsidR="00C9678F" w:rsidRPr="00D72C2B" w:rsidRDefault="00C9678F" w:rsidP="00C9678F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D72C2B">
        <w:rPr>
          <w:rFonts w:ascii="Arial" w:hAnsi="Arial" w:cs="Arial"/>
          <w:b/>
          <w:i/>
          <w:iCs/>
          <w:sz w:val="16"/>
          <w:szCs w:val="16"/>
        </w:rPr>
        <w:t>Dirección de Métodos y Sistemas de Contab</w:t>
      </w:r>
      <w:r>
        <w:rPr>
          <w:rFonts w:ascii="Arial" w:hAnsi="Arial" w:cs="Arial"/>
          <w:b/>
          <w:i/>
          <w:iCs/>
          <w:sz w:val="16"/>
          <w:szCs w:val="16"/>
        </w:rPr>
        <w:t xml:space="preserve">ilidad         </w:t>
      </w:r>
      <w:r w:rsidRPr="00D72C2B">
        <w:rPr>
          <w:rFonts w:ascii="Arial" w:hAnsi="Arial" w:cs="Arial"/>
          <w:b/>
          <w:i/>
          <w:iCs/>
          <w:sz w:val="16"/>
          <w:szCs w:val="16"/>
        </w:rPr>
        <w:t xml:space="preserve"> Oficina de Administración de Subsidios</w:t>
      </w:r>
    </w:p>
    <w:p w:rsidR="00C9678F" w:rsidRDefault="001805F8" w:rsidP="00C9678F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D72C2B">
        <w:rPr>
          <w:rFonts w:ascii="Arial" w:hAnsi="Arial" w:cs="Arial"/>
          <w:b/>
          <w:i/>
          <w:iCs/>
          <w:sz w:val="16"/>
          <w:szCs w:val="16"/>
        </w:rPr>
        <w:lastRenderedPageBreak/>
        <w:t>Tel.</w:t>
      </w:r>
      <w:r w:rsidR="00C9678F" w:rsidRPr="00D72C2B">
        <w:rPr>
          <w:rFonts w:ascii="Arial" w:hAnsi="Arial" w:cs="Arial"/>
          <w:b/>
          <w:i/>
          <w:iCs/>
          <w:sz w:val="16"/>
          <w:szCs w:val="16"/>
        </w:rPr>
        <w:t xml:space="preserve"> No. 510-4523      </w:t>
      </w:r>
      <w:r w:rsidR="00C9678F" w:rsidRPr="00D72C2B">
        <w:rPr>
          <w:rFonts w:ascii="Arial" w:hAnsi="Arial" w:cs="Arial"/>
          <w:b/>
          <w:i/>
          <w:iCs/>
          <w:sz w:val="16"/>
          <w:szCs w:val="16"/>
        </w:rPr>
        <w:tab/>
      </w:r>
      <w:r w:rsidR="00C9678F" w:rsidRPr="00D72C2B">
        <w:rPr>
          <w:rFonts w:ascii="Arial" w:hAnsi="Arial" w:cs="Arial"/>
          <w:b/>
          <w:i/>
          <w:iCs/>
          <w:sz w:val="16"/>
          <w:szCs w:val="16"/>
        </w:rPr>
        <w:tab/>
      </w:r>
      <w:r w:rsidR="00C9678F" w:rsidRPr="00D72C2B">
        <w:rPr>
          <w:rFonts w:ascii="Arial" w:hAnsi="Arial" w:cs="Arial"/>
          <w:b/>
          <w:i/>
          <w:iCs/>
          <w:sz w:val="16"/>
          <w:szCs w:val="16"/>
        </w:rPr>
        <w:tab/>
        <w:t xml:space="preserve">  </w:t>
      </w:r>
      <w:r w:rsidR="00C9678F">
        <w:rPr>
          <w:rFonts w:ascii="Arial" w:hAnsi="Arial" w:cs="Arial"/>
          <w:b/>
          <w:i/>
          <w:iCs/>
          <w:sz w:val="16"/>
          <w:szCs w:val="16"/>
        </w:rPr>
        <w:t xml:space="preserve">              </w:t>
      </w:r>
      <w:r w:rsidRPr="00D72C2B">
        <w:rPr>
          <w:rFonts w:ascii="Arial" w:hAnsi="Arial" w:cs="Arial"/>
          <w:b/>
          <w:i/>
          <w:iCs/>
          <w:sz w:val="16"/>
          <w:szCs w:val="16"/>
        </w:rPr>
        <w:t>Tel.</w:t>
      </w:r>
      <w:r w:rsidR="00C9678F" w:rsidRPr="00D72C2B">
        <w:rPr>
          <w:rFonts w:ascii="Arial" w:hAnsi="Arial" w:cs="Arial"/>
          <w:b/>
          <w:i/>
          <w:iCs/>
          <w:sz w:val="16"/>
          <w:szCs w:val="16"/>
        </w:rPr>
        <w:t xml:space="preserve"> No. 500-6274</w:t>
      </w:r>
    </w:p>
    <w:p w:rsidR="00C9678F" w:rsidRPr="00D72C2B" w:rsidRDefault="00C9678F" w:rsidP="00C9678F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D72C2B">
        <w:rPr>
          <w:rFonts w:ascii="Arial" w:hAnsi="Arial" w:cs="Arial"/>
          <w:b/>
          <w:sz w:val="19"/>
          <w:szCs w:val="19"/>
        </w:rPr>
        <w:t>Artículo Nº:</w:t>
      </w:r>
      <w:r w:rsidR="005A0110">
        <w:rPr>
          <w:rFonts w:ascii="Arial" w:hAnsi="Arial" w:cs="Arial"/>
          <w:sz w:val="19"/>
          <w:szCs w:val="19"/>
        </w:rPr>
        <w:t xml:space="preserve"> Coloque el artículo Nº 18</w:t>
      </w:r>
      <w:r w:rsidRPr="008E074E">
        <w:rPr>
          <w:rFonts w:ascii="Arial" w:hAnsi="Arial" w:cs="Arial"/>
          <w:sz w:val="19"/>
          <w:szCs w:val="19"/>
        </w:rPr>
        <w:t>: si el solicitante es pers</w:t>
      </w:r>
      <w:r w:rsidR="005A0110">
        <w:rPr>
          <w:rFonts w:ascii="Arial" w:hAnsi="Arial" w:cs="Arial"/>
          <w:sz w:val="19"/>
          <w:szCs w:val="19"/>
        </w:rPr>
        <w:t>ona jurídica o el artículo N° 19</w:t>
      </w:r>
      <w:r w:rsidRPr="008E074E">
        <w:rPr>
          <w:rFonts w:ascii="Arial" w:hAnsi="Arial" w:cs="Arial"/>
          <w:sz w:val="19"/>
          <w:szCs w:val="19"/>
        </w:rPr>
        <w:t xml:space="preserve"> si es patronato.</w:t>
      </w:r>
    </w:p>
    <w:p w:rsidR="00C9678F" w:rsidRPr="00D72C2B" w:rsidRDefault="00C9678F" w:rsidP="00C9678F">
      <w:pPr>
        <w:pStyle w:val="Listaconvietas1"/>
        <w:ind w:right="443"/>
        <w:jc w:val="both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>Nombre, cédula y firma</w:t>
      </w:r>
      <w:r w:rsidRPr="008E074E">
        <w:rPr>
          <w:rFonts w:ascii="Arial" w:hAnsi="Arial" w:cs="Arial"/>
          <w:b w:val="0"/>
          <w:sz w:val="19"/>
          <w:szCs w:val="19"/>
        </w:rPr>
        <w:t>: Anote el nombre en letra de imprenta o a máquina y el número de cédula de identidad personal de la persona que llenó el formulario, preparó y recopiló la información que debe adjuntarse al mismo y firma en el renglón respectivo.</w:t>
      </w:r>
    </w:p>
    <w:p w:rsidR="00C9678F" w:rsidRDefault="00C9678F" w:rsidP="00C9678F">
      <w:pPr>
        <w:pStyle w:val="Textoindependiente"/>
        <w:ind w:right="623"/>
        <w:rPr>
          <w:rFonts w:ascii="Arial" w:hAnsi="Arial" w:cs="Arial"/>
          <w:sz w:val="19"/>
          <w:szCs w:val="19"/>
        </w:rPr>
      </w:pPr>
    </w:p>
    <w:p w:rsidR="00C9678F" w:rsidRPr="008E074E" w:rsidRDefault="00C9678F" w:rsidP="00C9678F">
      <w:pPr>
        <w:pStyle w:val="Textoindependiente"/>
        <w:ind w:right="623"/>
        <w:rPr>
          <w:rFonts w:ascii="Arial" w:hAnsi="Arial" w:cs="Arial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>3. DISTRIBUCION:</w:t>
      </w:r>
    </w:p>
    <w:p w:rsidR="00C9678F" w:rsidRPr="008E074E" w:rsidRDefault="00C9678F" w:rsidP="00C9678F">
      <w:pPr>
        <w:pStyle w:val="Textoindependiente"/>
        <w:ind w:right="623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>Original:</w:t>
      </w:r>
      <w:r w:rsidRPr="008E074E">
        <w:rPr>
          <w:rFonts w:ascii="Arial" w:hAnsi="Arial" w:cs="Arial"/>
          <w:b w:val="0"/>
          <w:sz w:val="19"/>
          <w:szCs w:val="19"/>
        </w:rPr>
        <w:t xml:space="preserve"> Expediente (ONASE).</w:t>
      </w:r>
    </w:p>
    <w:p w:rsidR="00C9678F" w:rsidRPr="008E074E" w:rsidRDefault="00C9678F" w:rsidP="00C9678F">
      <w:pPr>
        <w:pStyle w:val="Textoindependiente"/>
        <w:ind w:right="623"/>
        <w:rPr>
          <w:rFonts w:ascii="Arial" w:hAnsi="Arial" w:cs="Arial"/>
          <w:b w:val="0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>1era. copia:</w:t>
      </w:r>
      <w:r w:rsidRPr="008E074E">
        <w:rPr>
          <w:rFonts w:ascii="Arial" w:hAnsi="Arial" w:cs="Arial"/>
          <w:b w:val="0"/>
          <w:sz w:val="19"/>
          <w:szCs w:val="19"/>
        </w:rPr>
        <w:t xml:space="preserve"> Interesado.</w:t>
      </w:r>
    </w:p>
    <w:p w:rsidR="00C9678F" w:rsidRPr="008E074E" w:rsidRDefault="00C9678F" w:rsidP="00C9678F">
      <w:pPr>
        <w:ind w:right="623"/>
        <w:jc w:val="both"/>
        <w:rPr>
          <w:rFonts w:ascii="Arial" w:hAnsi="Arial" w:cs="Arial"/>
          <w:sz w:val="19"/>
          <w:szCs w:val="19"/>
        </w:rPr>
      </w:pPr>
      <w:r w:rsidRPr="008E074E">
        <w:rPr>
          <w:rFonts w:ascii="Arial" w:hAnsi="Arial" w:cs="Arial"/>
          <w:sz w:val="19"/>
          <w:szCs w:val="19"/>
        </w:rPr>
        <w:tab/>
      </w:r>
      <w:r w:rsidRPr="008E074E">
        <w:rPr>
          <w:rFonts w:ascii="Arial" w:hAnsi="Arial" w:cs="Arial"/>
          <w:sz w:val="19"/>
          <w:szCs w:val="19"/>
        </w:rPr>
        <w:tab/>
      </w:r>
      <w:r w:rsidRPr="008E074E">
        <w:rPr>
          <w:rFonts w:ascii="Arial" w:hAnsi="Arial" w:cs="Arial"/>
          <w:sz w:val="19"/>
          <w:szCs w:val="19"/>
        </w:rPr>
        <w:tab/>
      </w:r>
      <w:r w:rsidRPr="008E074E">
        <w:rPr>
          <w:rFonts w:ascii="Arial" w:hAnsi="Arial" w:cs="Arial"/>
          <w:sz w:val="19"/>
          <w:szCs w:val="19"/>
        </w:rPr>
        <w:tab/>
      </w:r>
      <w:r w:rsidRPr="008E074E">
        <w:rPr>
          <w:rFonts w:ascii="Arial" w:hAnsi="Arial" w:cs="Arial"/>
          <w:sz w:val="19"/>
          <w:szCs w:val="19"/>
        </w:rPr>
        <w:tab/>
      </w:r>
      <w:r w:rsidRPr="008E074E">
        <w:rPr>
          <w:rFonts w:ascii="Arial" w:hAnsi="Arial" w:cs="Arial"/>
          <w:sz w:val="19"/>
          <w:szCs w:val="19"/>
        </w:rPr>
        <w:tab/>
      </w:r>
      <w:r w:rsidRPr="008E074E">
        <w:rPr>
          <w:rFonts w:ascii="Arial" w:hAnsi="Arial" w:cs="Arial"/>
          <w:sz w:val="19"/>
          <w:szCs w:val="19"/>
        </w:rPr>
        <w:tab/>
      </w:r>
      <w:r w:rsidRPr="008E074E">
        <w:rPr>
          <w:rFonts w:ascii="Arial" w:hAnsi="Arial" w:cs="Arial"/>
          <w:sz w:val="19"/>
          <w:szCs w:val="19"/>
        </w:rPr>
        <w:tab/>
      </w:r>
      <w:r w:rsidRPr="008E074E">
        <w:rPr>
          <w:rFonts w:ascii="Arial" w:hAnsi="Arial" w:cs="Arial"/>
          <w:sz w:val="19"/>
          <w:szCs w:val="19"/>
        </w:rPr>
        <w:tab/>
      </w:r>
      <w:r w:rsidRPr="008E074E">
        <w:rPr>
          <w:rFonts w:ascii="Arial" w:hAnsi="Arial" w:cs="Arial"/>
          <w:sz w:val="19"/>
          <w:szCs w:val="19"/>
        </w:rPr>
        <w:tab/>
      </w:r>
    </w:p>
    <w:p w:rsidR="00C9678F" w:rsidRPr="008E074E" w:rsidRDefault="00C9678F" w:rsidP="00C9678F">
      <w:pPr>
        <w:pStyle w:val="Ttulo6"/>
        <w:tabs>
          <w:tab w:val="left" w:pos="0"/>
        </w:tabs>
        <w:ind w:right="443"/>
        <w:rPr>
          <w:rFonts w:ascii="Arial" w:hAnsi="Arial" w:cs="Arial"/>
          <w:b/>
          <w:caps/>
          <w:sz w:val="19"/>
          <w:szCs w:val="19"/>
        </w:rPr>
      </w:pPr>
      <w:r w:rsidRPr="008E074E">
        <w:rPr>
          <w:rFonts w:ascii="Arial" w:hAnsi="Arial" w:cs="Arial"/>
          <w:b/>
          <w:caps/>
          <w:sz w:val="19"/>
          <w:szCs w:val="19"/>
        </w:rPr>
        <w:t>4. documentos que se deben adjuntar a la solicitud de subsidio</w:t>
      </w:r>
    </w:p>
    <w:p w:rsidR="00C9678F" w:rsidRPr="008E074E" w:rsidRDefault="00C9678F" w:rsidP="00C9678F">
      <w:pPr>
        <w:ind w:right="443"/>
        <w:jc w:val="both"/>
        <w:rPr>
          <w:rFonts w:ascii="Arial" w:hAnsi="Arial" w:cs="Arial"/>
          <w:sz w:val="19"/>
          <w:szCs w:val="19"/>
        </w:rPr>
      </w:pPr>
    </w:p>
    <w:p w:rsidR="00C9678F" w:rsidRPr="008E074E" w:rsidRDefault="00C9678F" w:rsidP="00C9678F">
      <w:pPr>
        <w:pStyle w:val="Ttulo6"/>
        <w:numPr>
          <w:ilvl w:val="0"/>
          <w:numId w:val="4"/>
        </w:numPr>
        <w:tabs>
          <w:tab w:val="left" w:pos="360"/>
        </w:tabs>
        <w:ind w:right="443"/>
        <w:rPr>
          <w:rFonts w:ascii="Arial" w:hAnsi="Arial" w:cs="Arial"/>
          <w:b/>
          <w:sz w:val="19"/>
          <w:szCs w:val="19"/>
        </w:rPr>
      </w:pPr>
      <w:r w:rsidRPr="008E074E">
        <w:rPr>
          <w:rFonts w:ascii="Arial" w:hAnsi="Arial" w:cs="Arial"/>
          <w:b/>
          <w:caps/>
          <w:sz w:val="19"/>
          <w:szCs w:val="19"/>
        </w:rPr>
        <w:t xml:space="preserve">Para las organizaciones sin fines de lucro </w:t>
      </w:r>
      <w:r w:rsidR="005A0110">
        <w:rPr>
          <w:rFonts w:ascii="Arial" w:hAnsi="Arial" w:cs="Arial"/>
          <w:b/>
          <w:sz w:val="19"/>
          <w:szCs w:val="19"/>
        </w:rPr>
        <w:t>(Según el art. 18</w:t>
      </w:r>
      <w:r w:rsidRPr="008E074E">
        <w:rPr>
          <w:rFonts w:ascii="Arial" w:hAnsi="Arial" w:cs="Arial"/>
          <w:b/>
          <w:sz w:val="19"/>
          <w:szCs w:val="19"/>
        </w:rPr>
        <w:t xml:space="preserve"> del Decreto </w:t>
      </w:r>
      <w:r w:rsidR="005A0110">
        <w:rPr>
          <w:rFonts w:ascii="Arial" w:hAnsi="Arial" w:cs="Arial"/>
          <w:b/>
          <w:sz w:val="19"/>
          <w:szCs w:val="19"/>
        </w:rPr>
        <w:t>Ejecutivo Nº 29 del 22 de mayo de 2018. Gaceta Oficial Nº 28563</w:t>
      </w:r>
      <w:r w:rsidRPr="008E074E">
        <w:rPr>
          <w:rFonts w:ascii="Arial" w:hAnsi="Arial" w:cs="Arial"/>
          <w:b/>
          <w:sz w:val="19"/>
          <w:szCs w:val="19"/>
        </w:rPr>
        <w:t>-A).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Poder Notariado y memorial dirigido mediante apoderado legal a la Máxima Autoridad de la</w:t>
      </w:r>
    </w:p>
    <w:p w:rsidR="00D52636" w:rsidRPr="00661467" w:rsidRDefault="00661467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</w:t>
      </w:r>
      <w:r w:rsidR="00D52636" w:rsidRPr="00661467">
        <w:rPr>
          <w:rFonts w:ascii="Arial" w:hAnsi="Arial" w:cs="Arial"/>
          <w:b/>
          <w:sz w:val="19"/>
          <w:szCs w:val="19"/>
        </w:rPr>
        <w:t>nstitución Otorgante, solicitándole subsidio.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 xml:space="preserve">Copia autenticada por la Dirección de Cedulación del Tribunal Electoral, de la cédula de 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identidad personal del Representante Legal de las organizaciones, o copia autenticada ante</w:t>
      </w:r>
    </w:p>
    <w:p w:rsidR="00D52636" w:rsidRP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 xml:space="preserve"> Notaria Pública   del pasaporte, de ser extranjero.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Historial penal y policivo del o la representante legal de la organización, el cual será solicitado</w:t>
      </w:r>
    </w:p>
    <w:p w:rsidR="00D52636" w:rsidRP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 xml:space="preserve"> a la autoridad competente.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Copia autenticada de la escritura pública a través de la cu</w:t>
      </w:r>
      <w:r w:rsidR="00661467">
        <w:rPr>
          <w:rFonts w:ascii="Arial" w:hAnsi="Arial" w:cs="Arial"/>
          <w:b/>
          <w:sz w:val="19"/>
          <w:szCs w:val="19"/>
        </w:rPr>
        <w:t>al se protocolizó la personería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jurídica debidamente acreditada por el Ministerio de Gobierno y de sus estatutos vigentes. De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 xml:space="preserve"> haber reformas, presentar copia autenticada de la escritura pública más reciente, donde se </w:t>
      </w:r>
    </w:p>
    <w:p w:rsidR="00D52636" w:rsidRP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protocolizaron las mismas.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Copia autenticada de la resolución emitida por el Ministerio de Desarrollo Social, mediante la</w:t>
      </w:r>
    </w:p>
    <w:p w:rsidR="00D52636" w:rsidRP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cual se reconoce como organización de carácter social sin fines de lucro.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Comprobar por medio de los elementos comunes de prueba (documentales, testimoniales,</w:t>
      </w:r>
    </w:p>
    <w:p w:rsidR="00D52636" w:rsidRP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periciales, entre otros), su experiencia en la ejecución de programas y/o proyectos sociales.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Programas y/o proyectos a desarrollar a través de los fondos que espera obtener del subsidio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solicitado, de acuerdo a los lineamientos del perfil del proyecto de la Oficina Nacional de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Administración de Subsidio Estatales. Deben señalar los recursos económicos provenientes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 xml:space="preserve">de los subsidios que </w:t>
      </w:r>
      <w:r w:rsidR="00661467" w:rsidRPr="00661467">
        <w:rPr>
          <w:rFonts w:ascii="Arial" w:hAnsi="Arial" w:cs="Arial"/>
          <w:b/>
          <w:sz w:val="19"/>
          <w:szCs w:val="19"/>
        </w:rPr>
        <w:t>solicitan a</w:t>
      </w:r>
      <w:r w:rsidRPr="00661467">
        <w:rPr>
          <w:rFonts w:ascii="Arial" w:hAnsi="Arial" w:cs="Arial"/>
          <w:b/>
          <w:sz w:val="19"/>
          <w:szCs w:val="19"/>
        </w:rPr>
        <w:t xml:space="preserve"> otras Instituciones Otorgantes, los propios y los de otras</w:t>
      </w:r>
    </w:p>
    <w:p w:rsidR="00D52636" w:rsidRP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fuentes.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Copia autenticada de la resolución, la cual ordena la inscripción de la organización sin fines</w:t>
      </w:r>
    </w:p>
    <w:p w:rsidR="00D52636" w:rsidRP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de lucro, ante la Dirección General de Ingresos.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 xml:space="preserve">Las Casas Hogares para adultos mayores, deben presentar una copia autenticada de la </w:t>
      </w:r>
    </w:p>
    <w:p w:rsidR="00D52636" w:rsidRP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 xml:space="preserve">resolución emitida por el Ministerio de Desarrollo Social, la cual autoriza la apertura del centro. 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Las Casas Hogares para infantes, niñas, niños y adolescentes, deberán presentar la copia</w:t>
      </w:r>
    </w:p>
    <w:p w:rsid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autenticada de la Autorización para establecer la apertura de un Albergue, emitida por la</w:t>
      </w:r>
    </w:p>
    <w:p w:rsidR="00D52636" w:rsidRPr="00661467" w:rsidRDefault="00D52636" w:rsidP="00661467">
      <w:pPr>
        <w:pStyle w:val="Prrafodelista1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SENNIAF.</w:t>
      </w:r>
    </w:p>
    <w:p w:rsidR="00C9678F" w:rsidRPr="00661467" w:rsidRDefault="00C9678F" w:rsidP="005A0110">
      <w:pPr>
        <w:pStyle w:val="Lista"/>
        <w:tabs>
          <w:tab w:val="left" w:pos="540"/>
        </w:tabs>
        <w:ind w:left="540" w:right="443" w:hanging="180"/>
        <w:jc w:val="both"/>
        <w:rPr>
          <w:rFonts w:ascii="Arial" w:hAnsi="Arial" w:cs="Arial"/>
          <w:b/>
          <w:sz w:val="19"/>
          <w:szCs w:val="19"/>
        </w:rPr>
      </w:pPr>
    </w:p>
    <w:p w:rsidR="00C9678F" w:rsidRPr="00661467" w:rsidRDefault="00C9678F" w:rsidP="00C9678F">
      <w:pPr>
        <w:pStyle w:val="Sangra2detindependiente1"/>
        <w:ind w:left="0" w:right="443" w:firstLine="0"/>
        <w:jc w:val="both"/>
        <w:rPr>
          <w:rFonts w:ascii="Arial" w:hAnsi="Arial" w:cs="Arial"/>
          <w:b/>
          <w:sz w:val="19"/>
          <w:szCs w:val="19"/>
        </w:rPr>
      </w:pPr>
    </w:p>
    <w:p w:rsidR="001805F8" w:rsidRDefault="001805F8" w:rsidP="00C9678F">
      <w:pPr>
        <w:pStyle w:val="Sangra2detindependiente1"/>
        <w:tabs>
          <w:tab w:val="left" w:pos="540"/>
        </w:tabs>
        <w:ind w:left="540" w:right="443" w:hanging="180"/>
        <w:jc w:val="both"/>
        <w:rPr>
          <w:rFonts w:ascii="Arial" w:hAnsi="Arial" w:cs="Arial"/>
          <w:b/>
          <w:sz w:val="19"/>
          <w:szCs w:val="19"/>
        </w:rPr>
      </w:pPr>
    </w:p>
    <w:p w:rsidR="00664513" w:rsidRPr="00661467" w:rsidRDefault="00664513" w:rsidP="00C9678F">
      <w:pPr>
        <w:pStyle w:val="Sangra2detindependiente1"/>
        <w:tabs>
          <w:tab w:val="left" w:pos="540"/>
        </w:tabs>
        <w:ind w:left="540" w:right="443" w:hanging="180"/>
        <w:jc w:val="both"/>
        <w:rPr>
          <w:rFonts w:ascii="Arial" w:hAnsi="Arial" w:cs="Arial"/>
          <w:b/>
          <w:sz w:val="19"/>
          <w:szCs w:val="19"/>
        </w:rPr>
      </w:pPr>
    </w:p>
    <w:p w:rsidR="00664513" w:rsidRDefault="001805F8" w:rsidP="00664513">
      <w:pPr>
        <w:pStyle w:val="Sangradetextonormal"/>
        <w:ind w:left="0" w:firstLine="0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>_____________________________________________________________________________</w:t>
      </w:r>
      <w:r w:rsidR="00664513">
        <w:rPr>
          <w:rFonts w:ascii="Arial" w:hAnsi="Arial" w:cs="Arial"/>
          <w:b/>
          <w:sz w:val="19"/>
          <w:szCs w:val="19"/>
        </w:rPr>
        <w:t>_____</w:t>
      </w:r>
    </w:p>
    <w:p w:rsidR="001805F8" w:rsidRPr="00664513" w:rsidRDefault="001805F8" w:rsidP="00664513">
      <w:pPr>
        <w:pStyle w:val="Sangradetextonormal"/>
        <w:ind w:left="0" w:firstLine="0"/>
        <w:rPr>
          <w:rFonts w:ascii="Arial" w:hAnsi="Arial" w:cs="Arial"/>
          <w:b/>
          <w:sz w:val="16"/>
          <w:szCs w:val="16"/>
        </w:rPr>
      </w:pPr>
      <w:r w:rsidRPr="00664513">
        <w:rPr>
          <w:rFonts w:ascii="Arial" w:hAnsi="Arial" w:cs="Arial"/>
          <w:b/>
          <w:i/>
          <w:iCs/>
          <w:sz w:val="16"/>
          <w:szCs w:val="16"/>
        </w:rPr>
        <w:t xml:space="preserve">CONTRALORÍA GENERAL DE LA REPÚBLICA  </w:t>
      </w:r>
      <w:r w:rsidR="00664513" w:rsidRPr="00664513">
        <w:rPr>
          <w:rFonts w:ascii="Arial" w:hAnsi="Arial" w:cs="Arial"/>
          <w:b/>
          <w:i/>
          <w:iCs/>
          <w:sz w:val="16"/>
          <w:szCs w:val="16"/>
        </w:rPr>
        <w:t xml:space="preserve">            </w:t>
      </w:r>
      <w:r w:rsidR="00664513">
        <w:rPr>
          <w:rFonts w:ascii="Arial" w:hAnsi="Arial" w:cs="Arial"/>
          <w:b/>
          <w:i/>
          <w:iCs/>
          <w:sz w:val="16"/>
          <w:szCs w:val="16"/>
        </w:rPr>
        <w:t xml:space="preserve">      </w:t>
      </w:r>
      <w:r w:rsidR="00664513" w:rsidRPr="00664513">
        <w:rPr>
          <w:rFonts w:ascii="Arial" w:hAnsi="Arial" w:cs="Arial"/>
          <w:b/>
          <w:i/>
          <w:iCs/>
          <w:sz w:val="16"/>
          <w:szCs w:val="16"/>
        </w:rPr>
        <w:t xml:space="preserve">    </w:t>
      </w:r>
      <w:r w:rsidRPr="00664513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664513" w:rsidRPr="00664513">
        <w:rPr>
          <w:rFonts w:ascii="Arial" w:hAnsi="Arial" w:cs="Arial"/>
          <w:b/>
          <w:i/>
          <w:iCs/>
          <w:sz w:val="16"/>
          <w:szCs w:val="16"/>
        </w:rPr>
        <w:t xml:space="preserve">MINISTERIO DE DESARROLLO </w:t>
      </w:r>
      <w:r w:rsidRPr="00664513">
        <w:rPr>
          <w:rFonts w:ascii="Arial" w:hAnsi="Arial" w:cs="Arial"/>
          <w:b/>
          <w:i/>
          <w:iCs/>
          <w:sz w:val="16"/>
          <w:szCs w:val="16"/>
        </w:rPr>
        <w:t xml:space="preserve">SOCIAL </w:t>
      </w:r>
    </w:p>
    <w:p w:rsidR="001805F8" w:rsidRPr="00664513" w:rsidRDefault="001805F8" w:rsidP="001805F8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664513">
        <w:rPr>
          <w:rFonts w:ascii="Arial" w:hAnsi="Arial" w:cs="Arial"/>
          <w:b/>
          <w:i/>
          <w:iCs/>
          <w:sz w:val="16"/>
          <w:szCs w:val="16"/>
        </w:rPr>
        <w:t>Dirección de Métodos y Sistemas de Contabilidad</w:t>
      </w:r>
      <w:r w:rsidR="00664513">
        <w:rPr>
          <w:rFonts w:ascii="Arial" w:hAnsi="Arial" w:cs="Arial"/>
          <w:b/>
          <w:i/>
          <w:iCs/>
          <w:sz w:val="16"/>
          <w:szCs w:val="16"/>
        </w:rPr>
        <w:t xml:space="preserve">                </w:t>
      </w:r>
      <w:r w:rsidRPr="00664513">
        <w:rPr>
          <w:rFonts w:ascii="Arial" w:hAnsi="Arial" w:cs="Arial"/>
          <w:b/>
          <w:i/>
          <w:iCs/>
          <w:sz w:val="16"/>
          <w:szCs w:val="16"/>
        </w:rPr>
        <w:t xml:space="preserve">  Oficina de Administración de </w:t>
      </w:r>
      <w:r w:rsidR="00664513" w:rsidRPr="00664513">
        <w:rPr>
          <w:rFonts w:ascii="Arial" w:hAnsi="Arial" w:cs="Arial"/>
          <w:b/>
          <w:i/>
          <w:iCs/>
          <w:sz w:val="16"/>
          <w:szCs w:val="16"/>
        </w:rPr>
        <w:t xml:space="preserve">   </w:t>
      </w:r>
      <w:r w:rsidRPr="00664513">
        <w:rPr>
          <w:rFonts w:ascii="Arial" w:hAnsi="Arial" w:cs="Arial"/>
          <w:b/>
          <w:i/>
          <w:iCs/>
          <w:sz w:val="16"/>
          <w:szCs w:val="16"/>
        </w:rPr>
        <w:t>Subsidios</w:t>
      </w:r>
    </w:p>
    <w:p w:rsidR="001805F8" w:rsidRPr="00661467" w:rsidRDefault="001805F8" w:rsidP="001805F8">
      <w:pPr>
        <w:pStyle w:val="Sangra2detindependiente1"/>
        <w:tabs>
          <w:tab w:val="left" w:pos="540"/>
        </w:tabs>
        <w:ind w:right="443" w:hanging="2835"/>
        <w:jc w:val="both"/>
        <w:rPr>
          <w:rFonts w:ascii="Arial" w:hAnsi="Arial" w:cs="Arial"/>
          <w:b/>
          <w:sz w:val="19"/>
          <w:szCs w:val="19"/>
        </w:rPr>
      </w:pPr>
      <w:r w:rsidRPr="00664513">
        <w:rPr>
          <w:rFonts w:ascii="Arial" w:hAnsi="Arial" w:cs="Arial"/>
          <w:b/>
          <w:i/>
          <w:iCs/>
          <w:sz w:val="16"/>
          <w:szCs w:val="16"/>
        </w:rPr>
        <w:t xml:space="preserve">Tel. No. 510-4523                                                       </w:t>
      </w:r>
      <w:r w:rsidR="00664513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  <w:r w:rsidRPr="00664513">
        <w:rPr>
          <w:rFonts w:ascii="Arial" w:hAnsi="Arial" w:cs="Arial"/>
          <w:b/>
          <w:i/>
          <w:iCs/>
          <w:sz w:val="16"/>
          <w:szCs w:val="16"/>
        </w:rPr>
        <w:t xml:space="preserve"> Tel. No. 500-6274      </w:t>
      </w:r>
      <w:r w:rsidRPr="00664513">
        <w:rPr>
          <w:rFonts w:ascii="Arial" w:hAnsi="Arial" w:cs="Arial"/>
          <w:b/>
          <w:i/>
          <w:iCs/>
          <w:sz w:val="16"/>
          <w:szCs w:val="16"/>
        </w:rPr>
        <w:tab/>
      </w:r>
      <w:r w:rsidRPr="00661467">
        <w:rPr>
          <w:rFonts w:ascii="Arial" w:hAnsi="Arial" w:cs="Arial"/>
          <w:b/>
          <w:i/>
          <w:iCs/>
          <w:sz w:val="19"/>
          <w:szCs w:val="19"/>
        </w:rPr>
        <w:tab/>
      </w:r>
      <w:r w:rsidRPr="00661467">
        <w:rPr>
          <w:rFonts w:ascii="Arial" w:hAnsi="Arial" w:cs="Arial"/>
          <w:b/>
          <w:i/>
          <w:iCs/>
          <w:sz w:val="19"/>
          <w:szCs w:val="19"/>
        </w:rPr>
        <w:tab/>
      </w:r>
      <w:r w:rsidR="00664513">
        <w:rPr>
          <w:rFonts w:ascii="Arial" w:hAnsi="Arial" w:cs="Arial"/>
          <w:b/>
          <w:sz w:val="19"/>
          <w:szCs w:val="19"/>
        </w:rPr>
        <w:t xml:space="preserve">                         </w:t>
      </w:r>
    </w:p>
    <w:p w:rsidR="001805F8" w:rsidRPr="00661467" w:rsidRDefault="001805F8" w:rsidP="00C9678F">
      <w:pPr>
        <w:pStyle w:val="Sangra2detindependiente1"/>
        <w:tabs>
          <w:tab w:val="left" w:pos="540"/>
        </w:tabs>
        <w:ind w:left="540" w:right="443" w:hanging="180"/>
        <w:jc w:val="both"/>
        <w:rPr>
          <w:rFonts w:ascii="Arial" w:hAnsi="Arial" w:cs="Arial"/>
          <w:b/>
          <w:sz w:val="19"/>
          <w:szCs w:val="19"/>
        </w:rPr>
      </w:pPr>
    </w:p>
    <w:p w:rsidR="001805F8" w:rsidRPr="00661467" w:rsidRDefault="001805F8" w:rsidP="00C9678F">
      <w:pPr>
        <w:pStyle w:val="Sangra2detindependiente1"/>
        <w:tabs>
          <w:tab w:val="left" w:pos="540"/>
        </w:tabs>
        <w:ind w:left="540" w:right="443" w:hanging="180"/>
        <w:jc w:val="both"/>
        <w:rPr>
          <w:rFonts w:ascii="Arial" w:hAnsi="Arial" w:cs="Arial"/>
          <w:b/>
          <w:sz w:val="19"/>
          <w:szCs w:val="19"/>
        </w:rPr>
      </w:pPr>
    </w:p>
    <w:p w:rsidR="00C9678F" w:rsidRPr="00661467" w:rsidRDefault="00C9678F" w:rsidP="00661467">
      <w:pPr>
        <w:pStyle w:val="Sangra2detindependiente1"/>
        <w:tabs>
          <w:tab w:val="left" w:pos="540"/>
        </w:tabs>
        <w:ind w:left="540" w:right="443" w:hanging="180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sz w:val="19"/>
          <w:szCs w:val="19"/>
        </w:rPr>
        <w:t xml:space="preserve">-  </w:t>
      </w:r>
    </w:p>
    <w:p w:rsidR="00C9678F" w:rsidRPr="00661467" w:rsidRDefault="00C9678F" w:rsidP="00C9678F">
      <w:pPr>
        <w:ind w:right="443"/>
        <w:jc w:val="both"/>
        <w:rPr>
          <w:rFonts w:ascii="Arial" w:hAnsi="Arial" w:cs="Arial"/>
          <w:b/>
          <w:sz w:val="19"/>
          <w:szCs w:val="19"/>
        </w:rPr>
      </w:pPr>
    </w:p>
    <w:p w:rsidR="00C9678F" w:rsidRDefault="00C9678F" w:rsidP="00C9678F">
      <w:pPr>
        <w:pStyle w:val="Ttulo1"/>
        <w:numPr>
          <w:ilvl w:val="0"/>
          <w:numId w:val="3"/>
        </w:numPr>
        <w:tabs>
          <w:tab w:val="left" w:pos="360"/>
        </w:tabs>
        <w:ind w:right="443"/>
        <w:jc w:val="both"/>
        <w:rPr>
          <w:rFonts w:ascii="Arial" w:hAnsi="Arial" w:cs="Arial"/>
          <w:b/>
          <w:sz w:val="19"/>
          <w:szCs w:val="19"/>
        </w:rPr>
      </w:pPr>
      <w:r w:rsidRPr="00661467">
        <w:rPr>
          <w:rFonts w:ascii="Arial" w:hAnsi="Arial" w:cs="Arial"/>
          <w:b/>
          <w:caps/>
          <w:sz w:val="19"/>
          <w:szCs w:val="19"/>
        </w:rPr>
        <w:lastRenderedPageBreak/>
        <w:t>Para lOs pATRONATOS (</w:t>
      </w:r>
      <w:r w:rsidR="00661467">
        <w:rPr>
          <w:rFonts w:ascii="Arial" w:hAnsi="Arial" w:cs="Arial"/>
          <w:b/>
          <w:sz w:val="19"/>
          <w:szCs w:val="19"/>
        </w:rPr>
        <w:t>Según art. 19 del Decreto Ejecutivo Nº 29 de 22 de mayo de 2018. Gaceta Oficial Nº28563</w:t>
      </w:r>
      <w:r w:rsidR="00661467" w:rsidRPr="008E074E">
        <w:rPr>
          <w:rFonts w:ascii="Arial" w:hAnsi="Arial" w:cs="Arial"/>
          <w:b/>
          <w:sz w:val="19"/>
          <w:szCs w:val="19"/>
        </w:rPr>
        <w:t>-A</w:t>
      </w:r>
      <w:r w:rsidR="00661467">
        <w:rPr>
          <w:rFonts w:ascii="Arial" w:hAnsi="Arial" w:cs="Arial"/>
          <w:b/>
          <w:sz w:val="19"/>
          <w:szCs w:val="19"/>
        </w:rPr>
        <w:t>)</w:t>
      </w:r>
      <w:r w:rsidRPr="00661467">
        <w:rPr>
          <w:rFonts w:ascii="Arial" w:hAnsi="Arial" w:cs="Arial"/>
          <w:b/>
          <w:sz w:val="19"/>
          <w:szCs w:val="19"/>
        </w:rPr>
        <w:t>.</w:t>
      </w:r>
    </w:p>
    <w:p w:rsidR="00664513" w:rsidRPr="00664513" w:rsidRDefault="00664513" w:rsidP="00664513">
      <w:pPr>
        <w:pStyle w:val="Prrafodelista"/>
        <w:spacing w:after="0" w:line="240" w:lineRule="auto"/>
        <w:ind w:left="360"/>
        <w:rPr>
          <w:rFonts w:ascii="Arial" w:hAnsi="Arial" w:cs="Arial"/>
          <w:b/>
          <w:sz w:val="19"/>
          <w:szCs w:val="19"/>
        </w:rPr>
      </w:pPr>
      <w:r w:rsidRPr="00664513">
        <w:rPr>
          <w:rFonts w:ascii="Arial" w:hAnsi="Arial" w:cs="Arial"/>
          <w:b/>
          <w:sz w:val="19"/>
          <w:szCs w:val="19"/>
        </w:rPr>
        <w:t>Ley por medio de la cual se crea el Patronato.</w:t>
      </w:r>
    </w:p>
    <w:p w:rsidR="00664513" w:rsidRPr="00664513" w:rsidRDefault="00664513" w:rsidP="00664513">
      <w:pPr>
        <w:pStyle w:val="Prrafodelista10"/>
        <w:spacing w:after="0"/>
        <w:ind w:left="360"/>
        <w:jc w:val="both"/>
        <w:rPr>
          <w:rFonts w:ascii="Arial" w:hAnsi="Arial" w:cs="Arial"/>
          <w:b/>
          <w:sz w:val="19"/>
          <w:szCs w:val="19"/>
        </w:rPr>
      </w:pPr>
      <w:r w:rsidRPr="00664513">
        <w:rPr>
          <w:rFonts w:ascii="Arial" w:hAnsi="Arial" w:cs="Arial"/>
          <w:b/>
          <w:sz w:val="19"/>
          <w:szCs w:val="19"/>
        </w:rPr>
        <w:t>Copia autenticada del Departamento de Cedulación del Tribunal Electoral, de la cédula de identidad personal del Representante Legal del Patronato, o</w:t>
      </w:r>
      <w:r>
        <w:rPr>
          <w:rFonts w:ascii="Arial" w:hAnsi="Arial" w:cs="Arial"/>
          <w:b/>
          <w:sz w:val="19"/>
          <w:szCs w:val="19"/>
        </w:rPr>
        <w:t xml:space="preserve"> copia autenticada ante Notaria</w:t>
      </w:r>
      <w:r w:rsidRPr="00664513">
        <w:rPr>
          <w:rFonts w:ascii="Arial" w:hAnsi="Arial" w:cs="Arial"/>
          <w:b/>
          <w:sz w:val="19"/>
          <w:szCs w:val="19"/>
        </w:rPr>
        <w:t xml:space="preserve"> Pública   del pasaporte, de ser extranjero.</w:t>
      </w:r>
    </w:p>
    <w:p w:rsidR="00664513" w:rsidRDefault="00664513" w:rsidP="00664513">
      <w:pPr>
        <w:pStyle w:val="Prrafodelista10"/>
        <w:spacing w:after="0"/>
        <w:ind w:left="360"/>
        <w:jc w:val="both"/>
      </w:pPr>
      <w:r w:rsidRPr="00664513">
        <w:rPr>
          <w:rFonts w:ascii="Arial" w:hAnsi="Arial" w:cs="Arial"/>
          <w:b/>
          <w:sz w:val="19"/>
          <w:szCs w:val="19"/>
        </w:rPr>
        <w:t>Historial penal y policivo de la o del representante legal del patronato, el cual será solicitado a la autoridad competente</w:t>
      </w:r>
      <w:r>
        <w:t>.</w:t>
      </w:r>
    </w:p>
    <w:p w:rsidR="00C9678F" w:rsidRDefault="00664513" w:rsidP="00664513">
      <w:pPr>
        <w:pStyle w:val="Prrafodelista10"/>
        <w:ind w:left="360"/>
        <w:jc w:val="both"/>
        <w:rPr>
          <w:rFonts w:ascii="Arial" w:hAnsi="Arial" w:cs="Arial"/>
          <w:b/>
          <w:sz w:val="19"/>
          <w:szCs w:val="19"/>
        </w:rPr>
      </w:pPr>
      <w:r w:rsidRPr="00664513">
        <w:rPr>
          <w:rFonts w:ascii="Arial" w:hAnsi="Arial" w:cs="Arial"/>
          <w:b/>
          <w:sz w:val="19"/>
          <w:szCs w:val="19"/>
        </w:rPr>
        <w:t>Programas y/o proyectos a desarrollar a través de los fondos que espera obtener del subsidio solicitado, de acuerdo a los lineamientos del perfil del proyecto de la Oficina Nacional de Administración de Subsidio Estatales. Deben señalar los recursos económicos provenientes de los subsidios que solicitan a otras Instituciones Otorgantes, los propios y los de otras fuentes.</w:t>
      </w:r>
    </w:p>
    <w:p w:rsidR="00664513" w:rsidRDefault="00664513" w:rsidP="00664513">
      <w:pPr>
        <w:pStyle w:val="Prrafodelista10"/>
        <w:ind w:left="360"/>
        <w:jc w:val="both"/>
        <w:rPr>
          <w:rFonts w:ascii="Arial" w:hAnsi="Arial" w:cs="Arial"/>
          <w:b/>
          <w:sz w:val="19"/>
          <w:szCs w:val="19"/>
        </w:rPr>
      </w:pPr>
    </w:p>
    <w:p w:rsidR="00664513" w:rsidRDefault="00664513" w:rsidP="00664513">
      <w:pPr>
        <w:pStyle w:val="Prrafodelista10"/>
        <w:ind w:left="360"/>
        <w:jc w:val="both"/>
        <w:rPr>
          <w:rFonts w:ascii="Arial" w:hAnsi="Arial" w:cs="Arial"/>
          <w:b/>
          <w:sz w:val="19"/>
          <w:szCs w:val="19"/>
        </w:rPr>
      </w:pPr>
    </w:p>
    <w:p w:rsidR="00664513" w:rsidRPr="00664513" w:rsidRDefault="00664513" w:rsidP="00664513">
      <w:pPr>
        <w:pStyle w:val="Prrafodelista10"/>
        <w:ind w:left="360"/>
        <w:jc w:val="both"/>
      </w:pPr>
    </w:p>
    <w:p w:rsidR="00C9678F" w:rsidRPr="00661467" w:rsidRDefault="00C9678F" w:rsidP="00C9678F">
      <w:pPr>
        <w:pStyle w:val="Textoindependiente"/>
        <w:ind w:right="443"/>
        <w:rPr>
          <w:rFonts w:ascii="Arial" w:hAnsi="Arial" w:cs="Arial"/>
          <w:sz w:val="19"/>
          <w:szCs w:val="19"/>
        </w:rPr>
      </w:pPr>
      <w:r w:rsidRPr="00661467">
        <w:rPr>
          <w:rFonts w:ascii="Arial" w:hAnsi="Arial" w:cs="Arial"/>
          <w:sz w:val="19"/>
          <w:szCs w:val="19"/>
        </w:rPr>
        <w:t xml:space="preserve">Nota: El Solicitante </w:t>
      </w:r>
      <w:r w:rsidRPr="00661467">
        <w:rPr>
          <w:rFonts w:ascii="Arial" w:hAnsi="Arial" w:cs="Arial"/>
          <w:caps/>
          <w:sz w:val="19"/>
          <w:szCs w:val="19"/>
        </w:rPr>
        <w:t>no presentarÁ</w:t>
      </w:r>
      <w:r w:rsidRPr="00661467">
        <w:rPr>
          <w:rFonts w:ascii="Arial" w:hAnsi="Arial" w:cs="Arial"/>
          <w:sz w:val="19"/>
          <w:szCs w:val="19"/>
        </w:rPr>
        <w:t xml:space="preserve"> documentos con borrones, tachones, alterados o perforados.</w:t>
      </w:r>
    </w:p>
    <w:p w:rsidR="00C9678F" w:rsidRPr="00661467" w:rsidRDefault="00C9678F" w:rsidP="00C9678F">
      <w:pPr>
        <w:pStyle w:val="Sangradetextonormal"/>
        <w:ind w:left="0" w:right="443" w:firstLine="0"/>
        <w:rPr>
          <w:rFonts w:ascii="Arial" w:hAnsi="Arial" w:cs="Arial"/>
          <w:b/>
          <w:sz w:val="19"/>
          <w:szCs w:val="19"/>
        </w:rPr>
      </w:pPr>
    </w:p>
    <w:p w:rsidR="00C9678F" w:rsidRPr="00661467" w:rsidRDefault="00C9678F" w:rsidP="00C9678F">
      <w:pPr>
        <w:pStyle w:val="Sangradetextonormal"/>
        <w:ind w:left="0" w:right="443" w:firstLine="0"/>
        <w:rPr>
          <w:rFonts w:ascii="Arial" w:hAnsi="Arial" w:cs="Arial"/>
          <w:b/>
          <w:sz w:val="19"/>
          <w:szCs w:val="19"/>
        </w:rPr>
      </w:pPr>
    </w:p>
    <w:p w:rsidR="00C9678F" w:rsidRPr="00661467" w:rsidRDefault="00C9678F" w:rsidP="00C9678F">
      <w:pPr>
        <w:pStyle w:val="Sangradetextonormal"/>
        <w:ind w:left="0" w:right="443" w:firstLine="0"/>
        <w:rPr>
          <w:rFonts w:ascii="Arial" w:hAnsi="Arial" w:cs="Arial"/>
          <w:b/>
          <w:sz w:val="19"/>
          <w:szCs w:val="19"/>
        </w:rPr>
      </w:pPr>
    </w:p>
    <w:p w:rsidR="00C9678F" w:rsidRPr="00661467" w:rsidRDefault="00C9678F" w:rsidP="00C9678F">
      <w:pPr>
        <w:pStyle w:val="Sangradetextonormal"/>
        <w:ind w:left="0" w:right="443" w:firstLine="0"/>
        <w:rPr>
          <w:rFonts w:ascii="Arial" w:hAnsi="Arial" w:cs="Arial"/>
          <w:b/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1805F8" w:rsidRDefault="001805F8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1805F8" w:rsidRDefault="001805F8" w:rsidP="00C9678F">
      <w:pPr>
        <w:pStyle w:val="Sangradetextonormal"/>
        <w:ind w:left="0" w:right="443" w:firstLine="0"/>
        <w:rPr>
          <w:sz w:val="19"/>
          <w:szCs w:val="19"/>
        </w:rPr>
      </w:pPr>
    </w:p>
    <w:p w:rsidR="00C9678F" w:rsidRPr="008E074E" w:rsidRDefault="00C9678F" w:rsidP="00C9678F">
      <w:pPr>
        <w:pStyle w:val="Sangradetextonormal"/>
        <w:ind w:left="0" w:right="443" w:firstLine="0"/>
        <w:rPr>
          <w:sz w:val="19"/>
          <w:szCs w:val="19"/>
        </w:rPr>
      </w:pPr>
      <w:r w:rsidRPr="008E074E">
        <w:rPr>
          <w:sz w:val="19"/>
          <w:szCs w:val="19"/>
        </w:rPr>
        <w:t>_______________________________________________________________</w:t>
      </w:r>
      <w:r>
        <w:rPr>
          <w:sz w:val="19"/>
          <w:szCs w:val="19"/>
        </w:rPr>
        <w:t>_________________________</w:t>
      </w:r>
    </w:p>
    <w:p w:rsidR="00C9678F" w:rsidRPr="00A47503" w:rsidRDefault="00C9678F" w:rsidP="00C9678F">
      <w:pPr>
        <w:pStyle w:val="Ttulo"/>
        <w:ind w:right="443"/>
        <w:jc w:val="both"/>
        <w:rPr>
          <w:rFonts w:ascii="Arial" w:hAnsi="Arial" w:cs="Arial"/>
          <w:i/>
          <w:iCs/>
          <w:sz w:val="16"/>
          <w:szCs w:val="16"/>
        </w:rPr>
      </w:pPr>
      <w:r w:rsidRPr="00A47503">
        <w:rPr>
          <w:rFonts w:ascii="Arial" w:hAnsi="Arial" w:cs="Arial"/>
          <w:i/>
          <w:iCs/>
          <w:sz w:val="16"/>
          <w:szCs w:val="16"/>
        </w:rPr>
        <w:t xml:space="preserve">CONTRALORÍA GENERAL DE LA REPÚBLICA                                  </w:t>
      </w:r>
      <w:r w:rsidR="00664513">
        <w:rPr>
          <w:rFonts w:ascii="Arial" w:hAnsi="Arial" w:cs="Arial"/>
          <w:i/>
          <w:iCs/>
          <w:sz w:val="16"/>
          <w:szCs w:val="16"/>
        </w:rPr>
        <w:t xml:space="preserve">  </w:t>
      </w:r>
      <w:r w:rsidRPr="00A47503">
        <w:rPr>
          <w:rFonts w:ascii="Arial" w:hAnsi="Arial" w:cs="Arial"/>
          <w:i/>
          <w:iCs/>
          <w:sz w:val="16"/>
          <w:szCs w:val="16"/>
        </w:rPr>
        <w:t xml:space="preserve">MINISTERIO DE DESARROLLO SOCIAL </w:t>
      </w:r>
    </w:p>
    <w:p w:rsidR="00C9678F" w:rsidRPr="00A47503" w:rsidRDefault="00C9678F" w:rsidP="00C9678F">
      <w:pPr>
        <w:ind w:right="623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A47503">
        <w:rPr>
          <w:rFonts w:ascii="Arial" w:hAnsi="Arial" w:cs="Arial"/>
          <w:b/>
          <w:i/>
          <w:iCs/>
          <w:sz w:val="16"/>
          <w:szCs w:val="16"/>
        </w:rPr>
        <w:t xml:space="preserve">Dirección de Métodos y Sistemas de Contabilidad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 xml:space="preserve">   </w:t>
      </w:r>
      <w:r w:rsidRPr="00A47503">
        <w:rPr>
          <w:rFonts w:ascii="Arial" w:hAnsi="Arial" w:cs="Arial"/>
          <w:b/>
          <w:i/>
          <w:iCs/>
          <w:sz w:val="16"/>
          <w:szCs w:val="16"/>
        </w:rPr>
        <w:t>Oficina de Administración de Subsidios</w:t>
      </w:r>
    </w:p>
    <w:p w:rsidR="00C9678F" w:rsidRPr="001805F8" w:rsidRDefault="001805F8" w:rsidP="001805F8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A47503">
        <w:rPr>
          <w:rFonts w:ascii="Arial" w:hAnsi="Arial" w:cs="Arial"/>
          <w:b/>
          <w:i/>
          <w:iCs/>
          <w:sz w:val="16"/>
          <w:szCs w:val="16"/>
        </w:rPr>
        <w:t>Tel.</w:t>
      </w:r>
      <w:r w:rsidR="00C9678F" w:rsidRPr="00A47503">
        <w:rPr>
          <w:rFonts w:ascii="Arial" w:hAnsi="Arial" w:cs="Arial"/>
          <w:b/>
          <w:i/>
          <w:iCs/>
          <w:sz w:val="16"/>
          <w:szCs w:val="16"/>
        </w:rPr>
        <w:t xml:space="preserve"> No. 510-4523</w:t>
      </w:r>
      <w:r w:rsidR="00C9678F" w:rsidRPr="008E074E">
        <w:rPr>
          <w:rFonts w:ascii="Arial" w:hAnsi="Arial" w:cs="Arial"/>
          <w:b/>
          <w:i/>
          <w:iCs/>
          <w:sz w:val="19"/>
          <w:szCs w:val="19"/>
        </w:rPr>
        <w:t xml:space="preserve">      </w:t>
      </w:r>
      <w:r w:rsidR="00C9678F" w:rsidRPr="008E074E">
        <w:rPr>
          <w:rFonts w:ascii="Arial" w:hAnsi="Arial" w:cs="Arial"/>
          <w:b/>
          <w:i/>
          <w:iCs/>
          <w:sz w:val="19"/>
          <w:szCs w:val="19"/>
        </w:rPr>
        <w:tab/>
      </w:r>
      <w:r w:rsidR="00C9678F" w:rsidRPr="008E074E">
        <w:rPr>
          <w:rFonts w:ascii="Arial" w:hAnsi="Arial" w:cs="Arial"/>
          <w:b/>
          <w:i/>
          <w:iCs/>
          <w:sz w:val="19"/>
          <w:szCs w:val="19"/>
        </w:rPr>
        <w:tab/>
      </w:r>
      <w:r w:rsidR="00C9678F" w:rsidRPr="008E074E">
        <w:rPr>
          <w:rFonts w:ascii="Arial" w:hAnsi="Arial" w:cs="Arial"/>
          <w:b/>
          <w:i/>
          <w:iCs/>
          <w:sz w:val="19"/>
          <w:szCs w:val="19"/>
        </w:rPr>
        <w:tab/>
      </w:r>
      <w:r w:rsidR="00C9678F" w:rsidRPr="00A47503">
        <w:rPr>
          <w:rFonts w:ascii="Arial" w:hAnsi="Arial" w:cs="Arial"/>
          <w:b/>
          <w:i/>
          <w:iCs/>
          <w:sz w:val="16"/>
          <w:szCs w:val="16"/>
        </w:rPr>
        <w:t xml:space="preserve">                                   </w:t>
      </w:r>
      <w:r w:rsidRPr="00A47503">
        <w:rPr>
          <w:rFonts w:ascii="Arial" w:hAnsi="Arial" w:cs="Arial"/>
          <w:b/>
          <w:i/>
          <w:iCs/>
          <w:sz w:val="16"/>
          <w:szCs w:val="16"/>
        </w:rPr>
        <w:t>Tel.</w:t>
      </w:r>
      <w:r w:rsidR="00C9678F" w:rsidRPr="00A47503">
        <w:rPr>
          <w:rFonts w:ascii="Arial" w:hAnsi="Arial" w:cs="Arial"/>
          <w:b/>
          <w:i/>
          <w:iCs/>
          <w:sz w:val="16"/>
          <w:szCs w:val="16"/>
        </w:rPr>
        <w:t xml:space="preserve"> No. 500-6274</w:t>
      </w:r>
    </w:p>
    <w:p w:rsidR="00C9678F" w:rsidRDefault="00C9678F"/>
    <w:sectPr w:rsidR="00C9678F" w:rsidSect="008A1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466B34FA"/>
    <w:multiLevelType w:val="hybridMultilevel"/>
    <w:tmpl w:val="F236BC6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8F"/>
    <w:rsid w:val="001076A4"/>
    <w:rsid w:val="001504FA"/>
    <w:rsid w:val="001805F8"/>
    <w:rsid w:val="003020E3"/>
    <w:rsid w:val="005A0110"/>
    <w:rsid w:val="005E4579"/>
    <w:rsid w:val="00661467"/>
    <w:rsid w:val="00664513"/>
    <w:rsid w:val="00876E6A"/>
    <w:rsid w:val="008A11F9"/>
    <w:rsid w:val="00C36E97"/>
    <w:rsid w:val="00C90067"/>
    <w:rsid w:val="00C9678F"/>
    <w:rsid w:val="00CF5F67"/>
    <w:rsid w:val="00D52636"/>
    <w:rsid w:val="00E402D8"/>
    <w:rsid w:val="00F938F0"/>
    <w:rsid w:val="00F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FC7E"/>
  <w15:docId w15:val="{2859E051-A26A-45D6-8042-AE4726E5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C9678F"/>
    <w:pPr>
      <w:keepNext/>
      <w:numPr>
        <w:numId w:val="1"/>
      </w:numPr>
      <w:outlineLvl w:val="0"/>
    </w:pPr>
    <w:rPr>
      <w:szCs w:val="20"/>
      <w:lang w:val="es-PA"/>
    </w:rPr>
  </w:style>
  <w:style w:type="paragraph" w:styleId="Ttulo3">
    <w:name w:val="heading 3"/>
    <w:basedOn w:val="Normal"/>
    <w:next w:val="Normal"/>
    <w:link w:val="Ttulo3Car"/>
    <w:qFormat/>
    <w:rsid w:val="00C9678F"/>
    <w:pPr>
      <w:keepNext/>
      <w:numPr>
        <w:ilvl w:val="2"/>
        <w:numId w:val="1"/>
      </w:numPr>
      <w:outlineLvl w:val="2"/>
    </w:pPr>
    <w:rPr>
      <w:b/>
      <w:szCs w:val="20"/>
      <w:lang w:val="es-PA"/>
    </w:rPr>
  </w:style>
  <w:style w:type="paragraph" w:styleId="Ttulo4">
    <w:name w:val="heading 4"/>
    <w:basedOn w:val="Normal"/>
    <w:next w:val="Normal"/>
    <w:link w:val="Ttulo4Car"/>
    <w:qFormat/>
    <w:rsid w:val="00C9678F"/>
    <w:pPr>
      <w:keepNext/>
      <w:numPr>
        <w:ilvl w:val="3"/>
        <w:numId w:val="1"/>
      </w:numPr>
      <w:jc w:val="both"/>
      <w:outlineLvl w:val="3"/>
    </w:pPr>
    <w:rPr>
      <w:kern w:val="1"/>
      <w:szCs w:val="20"/>
    </w:rPr>
  </w:style>
  <w:style w:type="paragraph" w:styleId="Ttulo5">
    <w:name w:val="heading 5"/>
    <w:basedOn w:val="Normal"/>
    <w:next w:val="Normal"/>
    <w:link w:val="Ttulo5Car"/>
    <w:qFormat/>
    <w:rsid w:val="00C9678F"/>
    <w:pPr>
      <w:keepNext/>
      <w:numPr>
        <w:ilvl w:val="4"/>
        <w:numId w:val="1"/>
      </w:numPr>
      <w:outlineLvl w:val="4"/>
    </w:pPr>
    <w:rPr>
      <w:kern w:val="1"/>
      <w:szCs w:val="20"/>
    </w:rPr>
  </w:style>
  <w:style w:type="paragraph" w:styleId="Ttulo6">
    <w:name w:val="heading 6"/>
    <w:basedOn w:val="Normal"/>
    <w:next w:val="Normal"/>
    <w:link w:val="Ttulo6Car"/>
    <w:qFormat/>
    <w:rsid w:val="00C9678F"/>
    <w:pPr>
      <w:keepNext/>
      <w:numPr>
        <w:ilvl w:val="5"/>
        <w:numId w:val="1"/>
      </w:numPr>
      <w:jc w:val="both"/>
      <w:outlineLvl w:val="5"/>
    </w:pPr>
    <w:rPr>
      <w:kern w:val="1"/>
      <w:szCs w:val="20"/>
    </w:rPr>
  </w:style>
  <w:style w:type="paragraph" w:styleId="Ttulo7">
    <w:name w:val="heading 7"/>
    <w:basedOn w:val="Normal"/>
    <w:next w:val="Normal"/>
    <w:link w:val="Ttulo7Car"/>
    <w:qFormat/>
    <w:rsid w:val="00C9678F"/>
    <w:pPr>
      <w:keepNext/>
      <w:numPr>
        <w:ilvl w:val="6"/>
        <w:numId w:val="1"/>
      </w:numPr>
      <w:jc w:val="both"/>
      <w:outlineLvl w:val="6"/>
    </w:pPr>
    <w:rPr>
      <w:kern w:val="1"/>
      <w:szCs w:val="20"/>
    </w:rPr>
  </w:style>
  <w:style w:type="paragraph" w:styleId="Ttulo8">
    <w:name w:val="heading 8"/>
    <w:basedOn w:val="Normal"/>
    <w:next w:val="Normal"/>
    <w:link w:val="Ttulo8Car"/>
    <w:qFormat/>
    <w:rsid w:val="00C9678F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9"/>
    </w:rPr>
  </w:style>
  <w:style w:type="paragraph" w:styleId="Ttulo9">
    <w:name w:val="heading 9"/>
    <w:basedOn w:val="Normal"/>
    <w:next w:val="Normal"/>
    <w:link w:val="Ttulo9Car"/>
    <w:qFormat/>
    <w:rsid w:val="00C9678F"/>
    <w:pPr>
      <w:keepNext/>
      <w:numPr>
        <w:ilvl w:val="8"/>
        <w:numId w:val="1"/>
      </w:numPr>
      <w:jc w:val="both"/>
      <w:outlineLvl w:val="8"/>
    </w:pPr>
    <w:rPr>
      <w:b/>
      <w:sz w:val="20"/>
      <w:szCs w:val="20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C967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4Car">
    <w:name w:val="Título 4 Car"/>
    <w:basedOn w:val="Fuentedeprrafopredeter"/>
    <w:link w:val="Ttulo4"/>
    <w:rsid w:val="00C9678F"/>
    <w:rPr>
      <w:rFonts w:ascii="Times New Roman" w:eastAsia="Times New Roman" w:hAnsi="Times New Roman" w:cs="Times New Roman"/>
      <w:kern w:val="1"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C9678F"/>
    <w:rPr>
      <w:rFonts w:ascii="Times New Roman" w:eastAsia="Times New Roman" w:hAnsi="Times New Roman" w:cs="Times New Roman"/>
      <w:kern w:val="1"/>
      <w:sz w:val="24"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C9678F"/>
    <w:rPr>
      <w:rFonts w:ascii="Times New Roman" w:eastAsia="Times New Roman" w:hAnsi="Times New Roman" w:cs="Times New Roman"/>
      <w:kern w:val="1"/>
      <w:sz w:val="24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C9678F"/>
    <w:rPr>
      <w:rFonts w:ascii="Times New Roman" w:eastAsia="Times New Roman" w:hAnsi="Times New Roman" w:cs="Times New Roman"/>
      <w:kern w:val="1"/>
      <w:sz w:val="24"/>
      <w:szCs w:val="20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C9678F"/>
    <w:rPr>
      <w:rFonts w:ascii="Arial" w:eastAsia="Times New Roman" w:hAnsi="Arial" w:cs="Arial"/>
      <w:b/>
      <w:sz w:val="19"/>
      <w:szCs w:val="24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C9678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xtoindependiente">
    <w:name w:val="Body Text"/>
    <w:basedOn w:val="Normal"/>
    <w:link w:val="TextoindependienteCar"/>
    <w:semiHidden/>
    <w:rsid w:val="00C9678F"/>
    <w:pPr>
      <w:jc w:val="both"/>
    </w:pPr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678F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paragraph" w:styleId="Lista">
    <w:name w:val="List"/>
    <w:basedOn w:val="Normal"/>
    <w:semiHidden/>
    <w:rsid w:val="00C9678F"/>
    <w:pPr>
      <w:ind w:left="360" w:hanging="360"/>
    </w:pPr>
    <w:rPr>
      <w:kern w:val="1"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rsid w:val="00C9678F"/>
    <w:pPr>
      <w:ind w:left="2832" w:hanging="2832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9678F"/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customStyle="1" w:styleId="Textoindependiente21">
    <w:name w:val="Texto independiente 21"/>
    <w:basedOn w:val="Normal"/>
    <w:rsid w:val="00C9678F"/>
    <w:pPr>
      <w:jc w:val="both"/>
    </w:pPr>
    <w:rPr>
      <w:kern w:val="1"/>
      <w:szCs w:val="20"/>
    </w:rPr>
  </w:style>
  <w:style w:type="paragraph" w:customStyle="1" w:styleId="Infodocumentosadjuntos">
    <w:name w:val="Info documentos adjuntos"/>
    <w:basedOn w:val="Normal"/>
    <w:rsid w:val="00C9678F"/>
    <w:rPr>
      <w:kern w:val="1"/>
      <w:sz w:val="20"/>
      <w:szCs w:val="20"/>
    </w:rPr>
  </w:style>
  <w:style w:type="paragraph" w:styleId="Ttulo">
    <w:name w:val="Title"/>
    <w:basedOn w:val="Normal"/>
    <w:next w:val="Subttulo"/>
    <w:link w:val="TtuloCar"/>
    <w:qFormat/>
    <w:rsid w:val="00C9678F"/>
    <w:pPr>
      <w:jc w:val="center"/>
    </w:pPr>
    <w:rPr>
      <w:b/>
      <w:sz w:val="36"/>
      <w:szCs w:val="20"/>
      <w:lang w:val="es-PA"/>
    </w:rPr>
  </w:style>
  <w:style w:type="character" w:customStyle="1" w:styleId="TtuloCar">
    <w:name w:val="Título Car"/>
    <w:basedOn w:val="Fuentedeprrafopredeter"/>
    <w:link w:val="Ttulo"/>
    <w:rsid w:val="00C9678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Listaconvietas1">
    <w:name w:val="Lista con viñetas1"/>
    <w:basedOn w:val="Normal"/>
    <w:rsid w:val="00C9678F"/>
    <w:rPr>
      <w:b/>
      <w:kern w:val="1"/>
      <w:sz w:val="20"/>
      <w:szCs w:val="20"/>
    </w:rPr>
  </w:style>
  <w:style w:type="paragraph" w:customStyle="1" w:styleId="Sangra2detindependiente1">
    <w:name w:val="Sangría 2 de t. independiente1"/>
    <w:basedOn w:val="Normal"/>
    <w:rsid w:val="00C9678F"/>
    <w:pPr>
      <w:ind w:left="2835" w:hanging="4249"/>
    </w:pPr>
    <w:rPr>
      <w:szCs w:val="20"/>
    </w:rPr>
  </w:style>
  <w:style w:type="table" w:styleId="Tablaconcuadrcula">
    <w:name w:val="Table Grid"/>
    <w:basedOn w:val="Tablanormal"/>
    <w:uiPriority w:val="59"/>
    <w:rsid w:val="00C9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C96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96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  <w:style w:type="paragraph" w:customStyle="1" w:styleId="Prrafodelista1">
    <w:name w:val="Párrafo de lista1"/>
    <w:basedOn w:val="Normal"/>
    <w:rsid w:val="00D52636"/>
    <w:pPr>
      <w:spacing w:after="200" w:line="276" w:lineRule="auto"/>
      <w:ind w:left="720"/>
    </w:pPr>
    <w:rPr>
      <w:rFonts w:ascii="Calibri" w:eastAsia="SimSun" w:hAnsi="Calibri" w:cs="font268"/>
      <w:kern w:val="1"/>
      <w:sz w:val="22"/>
      <w:szCs w:val="22"/>
      <w:lang w:val="es-PA"/>
    </w:rPr>
  </w:style>
  <w:style w:type="paragraph" w:styleId="Prrafodelista">
    <w:name w:val="List Paragraph"/>
    <w:basedOn w:val="Normal"/>
    <w:uiPriority w:val="34"/>
    <w:qFormat/>
    <w:rsid w:val="00664513"/>
    <w:pPr>
      <w:spacing w:after="200" w:line="276" w:lineRule="auto"/>
      <w:ind w:left="720"/>
      <w:contextualSpacing/>
    </w:pPr>
    <w:rPr>
      <w:rFonts w:ascii="Calibri" w:eastAsia="SimSun" w:hAnsi="Calibri" w:cs="font268"/>
      <w:kern w:val="1"/>
      <w:sz w:val="22"/>
      <w:szCs w:val="22"/>
      <w:lang w:val="es-PA"/>
    </w:rPr>
  </w:style>
  <w:style w:type="paragraph" w:customStyle="1" w:styleId="Prrafodelista10">
    <w:name w:val="Párrafo de lista1"/>
    <w:basedOn w:val="Normal"/>
    <w:rsid w:val="00664513"/>
    <w:pPr>
      <w:spacing w:after="200" w:line="276" w:lineRule="auto"/>
      <w:ind w:left="720"/>
    </w:pPr>
    <w:rPr>
      <w:rFonts w:ascii="Calibri" w:eastAsia="SimSun" w:hAnsi="Calibri" w:cs="font268"/>
      <w:kern w:val="1"/>
      <w:sz w:val="22"/>
      <w:szCs w:val="22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2172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lvalderrama</dc:creator>
  <cp:lastModifiedBy>YULIA RODRIGUEZ</cp:lastModifiedBy>
  <cp:revision>10</cp:revision>
  <dcterms:created xsi:type="dcterms:W3CDTF">2018-07-12T16:59:00Z</dcterms:created>
  <dcterms:modified xsi:type="dcterms:W3CDTF">2024-01-26T15:32:00Z</dcterms:modified>
</cp:coreProperties>
</file>